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9C" w:rsidRPr="0004139C" w:rsidRDefault="0004139C" w:rsidP="0004139C">
      <w:pPr>
        <w:jc w:val="center"/>
        <w:rPr>
          <w:color w:val="7F7F7F" w:themeColor="text1" w:themeTint="80"/>
        </w:rPr>
      </w:pPr>
      <w:r w:rsidRPr="0004139C">
        <w:rPr>
          <w:color w:val="7F7F7F" w:themeColor="text1" w:themeTint="80"/>
        </w:rPr>
        <w:t>Выдержка из ТЕРР</w:t>
      </w:r>
      <w:bookmarkStart w:id="0" w:name="_GoBack"/>
      <w:bookmarkEnd w:id="0"/>
      <w:r w:rsidRPr="0004139C">
        <w:rPr>
          <w:color w:val="7F7F7F" w:themeColor="text1" w:themeTint="80"/>
        </w:rPr>
        <w:t>ИТОРИАЛЬНОЙ ПРОГРАММЫ ГОСУДАРСТВЕННЫХ ГАРАНТИЙ БЕСПЛАТНОГО ОКАЗАНИЯ ГРАЖДАНАМ МЕДИЦИНСКОЙ ПОМОЩИ В ТЮМЕНСКОЙ ОБЛАСТИ НА 2019 ГОД И НА ПЛАНОВЫЙ ПЕРИОД 2020</w:t>
      </w:r>
      <w:proofErr w:type="gramStart"/>
      <w:r w:rsidRPr="0004139C">
        <w:rPr>
          <w:color w:val="7F7F7F" w:themeColor="text1" w:themeTint="80"/>
        </w:rPr>
        <w:t xml:space="preserve"> И</w:t>
      </w:r>
      <w:proofErr w:type="gramEnd"/>
      <w:r w:rsidRPr="0004139C">
        <w:rPr>
          <w:color w:val="7F7F7F" w:themeColor="text1" w:themeTint="80"/>
        </w:rPr>
        <w:t xml:space="preserve"> 2021 ГОДОВ (ПП ТО от 28 декабря 2018 г. № 550-п)</w:t>
      </w:r>
    </w:p>
    <w:p w:rsidR="0004139C" w:rsidRPr="0004139C" w:rsidRDefault="0004139C" w:rsidP="0004139C">
      <w:pPr>
        <w:jc w:val="center"/>
      </w:pPr>
      <w:r w:rsidRPr="0004139C">
        <w:t>Раздел 2. ПЕРЕЧЕНЬ ЖИЗНЕННО НЕОБХОДИМЫХ И ВАЖНЕЙШИХ</w:t>
      </w:r>
      <w:r w:rsidRPr="0004139C">
        <w:br/>
        <w:t>ЛЕКАРСТВЕННЫХ ПРЕПАРАТОВ, УТВЕРЖДАЕМЫЙ В СООТВЕТСТВИИ С</w:t>
      </w:r>
      <w:r w:rsidRPr="0004139C">
        <w:br/>
        <w:t>ФЕДЕРАЛЬНЫМ ЗАКОНОМ "ОБ ОБРАЩЕНИИ ЛЕКАРСТВЕННЫХ СРЕДСТВ", В</w:t>
      </w:r>
      <w:r w:rsidRPr="0004139C">
        <w:br/>
        <w:t>ЦЕЛЯХ ОБЕСПЕЧЕНИЯ ЛЕКАРСТВЕННЫМИ ПРЕПАРАТАМИ ДЛЯ</w:t>
      </w:r>
      <w:r w:rsidRPr="0004139C">
        <w:br/>
        <w:t>МЕДИЦИНСКОГО ПРИМЕНЕНИЯ ПРИ ОКАЗАНИИ ПЕРВИЧНОЙ МЕДИК</w:t>
      </w:r>
      <w:proofErr w:type="gramStart"/>
      <w:r w:rsidRPr="0004139C">
        <w:t>О-</w:t>
      </w:r>
      <w:proofErr w:type="gramEnd"/>
      <w:r w:rsidRPr="0004139C">
        <w:br/>
        <w:t>САНИТАРНОЙ ПОМОЩИ В УСЛОВИЯХ ДНЕВНОГО СТАЦИОНАРА И В</w:t>
      </w:r>
      <w:r w:rsidRPr="0004139C">
        <w:br/>
        <w:t>НЕОТЛОЖНОЙ ФОРМЕ, СПЕЦИАЛИЗИРОВАННОЙ МЕДИЦИНСКОЙ ПОМОЩИ, В</w:t>
      </w:r>
      <w:r w:rsidRPr="0004139C">
        <w:br/>
        <w:t>ТОМ ЧИСЛЕ ВЫСОКОТЕХНОЛОГИЧНОЙ, СКОРОЙ МЕДИЦИНСКОЙ помощи, в</w:t>
      </w:r>
      <w:r w:rsidRPr="0004139C">
        <w:br/>
        <w:t>ТОМ ЧИСЛЕ СКОРОЙ СПЕЦИАЛИЗИРОВАННОЙ, ПАЛЛИАТИВНОЙ</w:t>
      </w:r>
      <w:r w:rsidRPr="0004139C">
        <w:br/>
        <w:t>МЕДИЦИНСКОЙ ПОМОЩИ В СТАЦИОНАРНЫХ УСЛОВИЯХ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36"/>
        <w:gridCol w:w="4416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Код</w:t>
            </w:r>
          </w:p>
          <w:p w:rsidR="0004139C" w:rsidRPr="0004139C" w:rsidRDefault="0004139C" w:rsidP="0004139C">
            <w:r w:rsidRPr="0004139C">
              <w:t>АТХ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Анатомо-терапевтическо-химическая классификация (АТХ)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Лекарственные препараты (международное непатентованное наименование)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пищеварительный тракт и обмен веществ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заболеваний, связанных с нарушением кислотности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А02В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4139C">
              <w:t>гастроэзофагеальной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рефлюксной</w:t>
            </w:r>
            <w:proofErr w:type="spellEnd"/>
            <w:r w:rsidRPr="0004139C">
              <w:t xml:space="preserve"> болезни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А02ВА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блокаторы Н2-гистаминовых рецепторов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ранитидин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фамотидин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А02ВС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ингибиторы протонного насоса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омепразол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эзомепразол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А02ВХ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4139C">
              <w:t>гастроэзофагеальной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рефлюксной</w:t>
            </w:r>
            <w:proofErr w:type="spellEnd"/>
            <w:r w:rsidRPr="0004139C">
              <w:t xml:space="preserve"> болезни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висмута </w:t>
            </w:r>
            <w:proofErr w:type="spellStart"/>
            <w:r w:rsidRPr="0004139C">
              <w:t>трикалия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дицитрат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АОЗ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функциональных нарушений желудочно-кишечного тракта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АОЗА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функциональных нарушений желудочно-кишечного тракта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АОЗАА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мебеверин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платифиллин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A03AD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папаверин и его производные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дротаверин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АОЗВ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белладонны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АОЗВА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алкалоиды белладонны, третичные амины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атропин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A03F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стимуляторы моторики желудочно-кишечного тракта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A03FA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стимуляторы моторики желудочно-кишечного тракта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метоклопрамид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противорвотные препараты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А04А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противорвотные препараты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А04АА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блокаторы серотониновых 5 НТЗ-рецепторов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ондансетрон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заболеваний печени и желчевыводящих путей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А05А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заболеваний желчевыводящих путей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А05АА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желчных кислот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урсодезоксихолевая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lastRenderedPageBreak/>
              <w:t>А05В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препараты для лечения заболеваний печени, </w:t>
            </w:r>
            <w:proofErr w:type="spellStart"/>
            <w:r w:rsidRPr="0004139C">
              <w:t>липотропные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А05ВА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препараты для лечения заболеваний печени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фосфолипиды + </w:t>
            </w:r>
            <w:proofErr w:type="spellStart"/>
            <w:r w:rsidRPr="0004139C">
              <w:t>глицирризиновая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янтарная кислота + </w:t>
            </w:r>
            <w:proofErr w:type="spellStart"/>
            <w:r w:rsidRPr="0004139C">
              <w:t>меглумин</w:t>
            </w:r>
            <w:proofErr w:type="spellEnd"/>
            <w:r w:rsidRPr="0004139C">
              <w:t xml:space="preserve"> + инозин + метионин + </w:t>
            </w:r>
            <w:proofErr w:type="spellStart"/>
            <w:r w:rsidRPr="0004139C">
              <w:t>никотинамид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слабительные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А06А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слабительные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А06АВ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контактные слабительные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бисакодил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сеннозиды</w:t>
            </w:r>
            <w:proofErr w:type="spellEnd"/>
            <w:proofErr w:type="gramStart"/>
            <w:r w:rsidRPr="0004139C">
              <w:t xml:space="preserve"> А</w:t>
            </w:r>
            <w:proofErr w:type="gramEnd"/>
            <w:r w:rsidRPr="0004139C">
              <w:t xml:space="preserve"> и В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A06AD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осмотические слабительные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лактулоза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макрогол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противодиарейные</w:t>
            </w:r>
            <w:proofErr w:type="spellEnd"/>
            <w:r w:rsidRPr="0004139C">
              <w:t>, кишечные противовоспалительные и противомикробные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А07В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адсорбирующие кишечные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А07ВС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адсорбирующие кишечные препараты другие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смектит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диоктаэдрический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A07D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препараты, снижающие моторику </w:t>
            </w:r>
            <w:proofErr w:type="gramStart"/>
            <w:r w:rsidRPr="0004139C">
              <w:t>желудочно- кишечного</w:t>
            </w:r>
            <w:proofErr w:type="gramEnd"/>
            <w:r w:rsidRPr="0004139C">
              <w:t xml:space="preserve"> тракта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A07DA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препараты, снижающие моторику </w:t>
            </w:r>
            <w:proofErr w:type="gramStart"/>
            <w:r w:rsidRPr="0004139C">
              <w:t>желудочно- кишечного</w:t>
            </w:r>
            <w:proofErr w:type="gramEnd"/>
            <w:r w:rsidRPr="0004139C">
              <w:t xml:space="preserve"> тракта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лоперамид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А07Е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кишечные противовоспалительные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А07ЕС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аминосалициловая</w:t>
            </w:r>
            <w:proofErr w:type="spellEnd"/>
            <w:r w:rsidRPr="0004139C">
              <w:t xml:space="preserve"> кислота и аналогичные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месалазин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сульфасалазин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A07F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противодиарейные</w:t>
            </w:r>
            <w:proofErr w:type="spellEnd"/>
            <w:r w:rsidRPr="0004139C">
              <w:t xml:space="preserve"> микроорганизмы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A07FA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противодиарейные</w:t>
            </w:r>
            <w:proofErr w:type="spellEnd"/>
            <w:r w:rsidRPr="0004139C">
              <w:t xml:space="preserve"> микроорганизмы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бифидобактерии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бифидум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способствующие пищеварению, включая ферментные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А09А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способствующие пищеварению, включая ферментные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А09АА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ферментные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панкреатин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сахарного диабета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А10А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инсулины и их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А10АВ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инсулины короткого действия и их аналоги для инъекционного введения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</w:t>
            </w:r>
            <w:proofErr w:type="spellStart"/>
            <w:r w:rsidRPr="0004139C">
              <w:t>аспарт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</w:t>
            </w:r>
            <w:proofErr w:type="spellStart"/>
            <w:r w:rsidRPr="0004139C">
              <w:t>глулизин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</w:t>
            </w:r>
            <w:proofErr w:type="spellStart"/>
            <w:r w:rsidRPr="0004139C">
              <w:t>лизпро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растворимый (человеческий </w:t>
            </w:r>
            <w:proofErr w:type="gramStart"/>
            <w:r w:rsidRPr="0004139C">
              <w:t>генно- инженерный</w:t>
            </w:r>
            <w:proofErr w:type="gramEnd"/>
            <w:r w:rsidRPr="0004139C">
              <w:t>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А10АС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инсулин-</w:t>
            </w:r>
            <w:proofErr w:type="spellStart"/>
            <w:r w:rsidRPr="0004139C">
              <w:t>изофан</w:t>
            </w:r>
            <w:proofErr w:type="spellEnd"/>
            <w:r w:rsidRPr="0004139C">
              <w:t xml:space="preserve"> (человеческий </w:t>
            </w:r>
            <w:proofErr w:type="gramStart"/>
            <w:r w:rsidRPr="0004139C">
              <w:t>генно- инженерный</w:t>
            </w:r>
            <w:proofErr w:type="gramEnd"/>
            <w:r w:rsidRPr="0004139C">
              <w:t>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A10AD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</w:t>
            </w:r>
            <w:proofErr w:type="spellStart"/>
            <w:r w:rsidRPr="0004139C">
              <w:t>аспарт</w:t>
            </w:r>
            <w:proofErr w:type="spellEnd"/>
            <w:r w:rsidRPr="0004139C">
              <w:t xml:space="preserve"> двухфазный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</w:t>
            </w:r>
            <w:proofErr w:type="spellStart"/>
            <w:r w:rsidRPr="0004139C">
              <w:t>деглудек</w:t>
            </w:r>
            <w:proofErr w:type="spellEnd"/>
            <w:r w:rsidRPr="0004139C">
              <w:t xml:space="preserve"> + инсулин </w:t>
            </w:r>
            <w:proofErr w:type="spellStart"/>
            <w:r w:rsidRPr="0004139C">
              <w:t>аспарт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двухфазный (человеческий </w:t>
            </w:r>
            <w:proofErr w:type="gramStart"/>
            <w:r w:rsidRPr="0004139C">
              <w:t>генно- инженерный</w:t>
            </w:r>
            <w:proofErr w:type="gramEnd"/>
            <w:r w:rsidRPr="0004139C">
              <w:t>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</w:t>
            </w:r>
            <w:proofErr w:type="spellStart"/>
            <w:r w:rsidRPr="0004139C">
              <w:t>лизпро</w:t>
            </w:r>
            <w:proofErr w:type="spellEnd"/>
            <w:r w:rsidRPr="0004139C">
              <w:t xml:space="preserve"> двухфазный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А10АЕ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инсулины длительного действия и их аналоги для </w:t>
            </w:r>
            <w:r w:rsidRPr="0004139C">
              <w:lastRenderedPageBreak/>
              <w:t>инъекционного введения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lastRenderedPageBreak/>
              <w:t xml:space="preserve">инсулин </w:t>
            </w:r>
            <w:proofErr w:type="spellStart"/>
            <w:r w:rsidRPr="0004139C">
              <w:t>гларгин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</w:t>
            </w:r>
            <w:proofErr w:type="spellStart"/>
            <w:r w:rsidRPr="0004139C">
              <w:t>деглудек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инсулин </w:t>
            </w:r>
            <w:proofErr w:type="spellStart"/>
            <w:r w:rsidRPr="0004139C">
              <w:t>детемир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А10В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гипогликемические препараты, кроме инсулинов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А10ВА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бигуаниды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метформин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А10ВВ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сульфонилмочевины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глибенкламид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гликлазид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А10ВН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ингибиторы дипептидилпептидазы-4 (ДПП-4)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алоглиптин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вилдаглиптин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гозоглиптин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линаглиптин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саксаглиптин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ситаглиптин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A10BJ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аналоги </w:t>
            </w:r>
            <w:proofErr w:type="spellStart"/>
            <w:r w:rsidRPr="0004139C">
              <w:t>глюкагоноподобного</w:t>
            </w:r>
            <w:proofErr w:type="spellEnd"/>
            <w:r w:rsidRPr="0004139C">
              <w:t xml:space="preserve"> пептида-1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ликсисенатид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А10ВК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ингибиторы </w:t>
            </w:r>
            <w:proofErr w:type="spellStart"/>
            <w:r w:rsidRPr="0004139C">
              <w:t>натрийзависимого</w:t>
            </w:r>
            <w:proofErr w:type="spellEnd"/>
            <w:r w:rsidRPr="0004139C">
              <w:t xml:space="preserve"> переносчика глюкозы 2 типа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дапаглифлозин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эмпаглифлозин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А10ВХ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гипогликемические препараты, кроме инсулинов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репаглинид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витамины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А11С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витамины</w:t>
            </w:r>
            <w:proofErr w:type="gramStart"/>
            <w:r w:rsidRPr="0004139C">
              <w:t xml:space="preserve"> А</w:t>
            </w:r>
            <w:proofErr w:type="gramEnd"/>
            <w:r w:rsidRPr="0004139C">
              <w:t xml:space="preserve"> и </w:t>
            </w:r>
            <w:r w:rsidRPr="0004139C">
              <w:rPr>
                <w:lang w:val="en-US"/>
              </w:rPr>
              <w:t>D</w:t>
            </w:r>
            <w:r w:rsidRPr="0004139C">
              <w:t>, включая их комбинации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А11СА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витамин</w:t>
            </w:r>
            <w:proofErr w:type="gramStart"/>
            <w:r w:rsidRPr="0004139C">
              <w:t xml:space="preserve"> А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ретинол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А11СС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витамин </w:t>
            </w:r>
            <w:r w:rsidRPr="0004139C">
              <w:rPr>
                <w:lang w:val="en-US"/>
              </w:rPr>
              <w:t>D</w:t>
            </w:r>
            <w:r w:rsidRPr="0004139C">
              <w:t xml:space="preserve"> и его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альфакальцидол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кальцитриол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колекальциферол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A11D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витамин </w:t>
            </w:r>
            <w:r w:rsidRPr="0004139C">
              <w:rPr>
                <w:lang w:val="en-US"/>
              </w:rPr>
              <w:t>Bi</w:t>
            </w:r>
            <w:r w:rsidRPr="0004139C">
              <w:t xml:space="preserve"> и его комбинации с витаминами В</w:t>
            </w:r>
            <w:proofErr w:type="gramStart"/>
            <w:r w:rsidRPr="0004139C">
              <w:rPr>
                <w:vertAlign w:val="subscript"/>
              </w:rPr>
              <w:t>6</w:t>
            </w:r>
            <w:proofErr w:type="gramEnd"/>
            <w:r w:rsidRPr="0004139C">
              <w:t xml:space="preserve"> и В12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A11DA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витамин </w:t>
            </w:r>
            <w:r w:rsidRPr="0004139C">
              <w:rPr>
                <w:lang w:val="en-US"/>
              </w:rPr>
              <w:t>Bi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тиамин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A11G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аскорбиновая кислота (витамин С), включая комбинации с другими средствами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A11GA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аскорбиновая кислота (витамин С)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аскорбиновая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А11Н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витаминные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А11НА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витаминные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пиридоксин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минеральные добавки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А12А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кальция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А12АА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кальция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кальция глюконат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А12С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минеральные добавки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А12СХ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минеральные вещества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калия и магния </w:t>
            </w:r>
            <w:proofErr w:type="spellStart"/>
            <w:r w:rsidRPr="0004139C">
              <w:t>аспарагинат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анаболические средства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А14А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анаболические стероиды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А14АВ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эстрена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нандролон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А16А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А16АА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аминокислоты и их производные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адеметионин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А16АВ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ферментные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агалсидаза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агалсидаза</w:t>
            </w:r>
            <w:proofErr w:type="spellEnd"/>
            <w:r w:rsidRPr="0004139C">
              <w:t xml:space="preserve"> бета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велаглюцераза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галсульфаза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идурсульфаза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идурсульфаза</w:t>
            </w:r>
            <w:proofErr w:type="spellEnd"/>
            <w:r w:rsidRPr="0004139C">
              <w:t xml:space="preserve"> бета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имиглюцераза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ларонидаза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себелипаза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талиглюцераза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А16АХ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миглустат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нитизинон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сапроптерин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тиоктовая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кровь и система кроветворения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антитромботические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В01А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антитромботические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В01АА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антагонисты витамина</w:t>
            </w:r>
            <w:proofErr w:type="gramStart"/>
            <w:r w:rsidRPr="0004139C">
              <w:t xml:space="preserve"> К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варфарин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В01АВ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группа гепарина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гепарин натрия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эноксапарин</w:t>
            </w:r>
            <w:proofErr w:type="spellEnd"/>
            <w:r w:rsidRPr="0004139C">
              <w:t xml:space="preserve"> натрия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парнапарин</w:t>
            </w:r>
            <w:proofErr w:type="spellEnd"/>
            <w:r w:rsidRPr="0004139C">
              <w:t xml:space="preserve"> натрия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В01АС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антиагреганты</w:t>
            </w:r>
            <w:proofErr w:type="spellEnd"/>
            <w:r w:rsidRPr="0004139C">
              <w:t>, кроме гепарина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клопидогрел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тикагрелор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B01AD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ферментные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алтеплаза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проурокиназа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рекомбинантный белок, содержащий аминокислотную последовательность </w:t>
            </w:r>
            <w:proofErr w:type="spellStart"/>
            <w:r w:rsidRPr="0004139C">
              <w:t>стафилокиназы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тенектеплаза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В01АЕ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прямые ингибиторы тромбина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дабигатрана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этексилат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B01AF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прямые ингибиторы фактора</w:t>
            </w:r>
            <w:proofErr w:type="gramStart"/>
            <w:r w:rsidRPr="0004139C">
              <w:t xml:space="preserve"> Х</w:t>
            </w:r>
            <w:proofErr w:type="gramEnd"/>
            <w:r w:rsidRPr="0004139C">
              <w:t>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апиксабан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ривароксабан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гемостатические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В02А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антифибринолитические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В02АА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аминокислоты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аминокапроновая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транексамовая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В02АВ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ингибиторы </w:t>
            </w:r>
            <w:proofErr w:type="spellStart"/>
            <w:r w:rsidRPr="0004139C">
              <w:t>протеиназ</w:t>
            </w:r>
            <w:proofErr w:type="spellEnd"/>
            <w:r w:rsidRPr="0004139C">
              <w:t xml:space="preserve"> плазмы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апротинин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В02В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витамин</w:t>
            </w:r>
            <w:proofErr w:type="gramStart"/>
            <w:r w:rsidRPr="0004139C">
              <w:t xml:space="preserve"> К</w:t>
            </w:r>
            <w:proofErr w:type="gramEnd"/>
            <w:r w:rsidRPr="0004139C">
              <w:t xml:space="preserve"> и другие </w:t>
            </w:r>
            <w:proofErr w:type="spellStart"/>
            <w:r w:rsidRPr="0004139C">
              <w:t>гемостатики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В02ВА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витамин</w:t>
            </w:r>
            <w:proofErr w:type="gramStart"/>
            <w:r w:rsidRPr="0004139C">
              <w:t xml:space="preserve"> К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менадиона</w:t>
            </w:r>
            <w:proofErr w:type="spellEnd"/>
            <w:r w:rsidRPr="0004139C">
              <w:t xml:space="preserve"> натрия бисульфит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В02ВС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местные </w:t>
            </w:r>
            <w:proofErr w:type="spellStart"/>
            <w:r w:rsidRPr="0004139C">
              <w:t>гемостатики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фибриноген + тромбин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B02BD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факторы свертывания крови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антиингибиторный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коагулянтный</w:t>
            </w:r>
            <w:proofErr w:type="spellEnd"/>
            <w:r w:rsidRPr="0004139C">
              <w:t xml:space="preserve"> комплекс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мороктоког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нонаког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октоког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симоктоког</w:t>
            </w:r>
            <w:proofErr w:type="spellEnd"/>
            <w:r w:rsidRPr="0004139C">
              <w:t xml:space="preserve"> альфа (фактор свертывания крови VIII человеческий рекомбинантный)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фактор свертывания крови VII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фактор свертывания крови VIII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фактор свертывания крови IX</w:t>
            </w:r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факторы свертывания крови II, VII, IX, X в комбинации (</w:t>
            </w:r>
            <w:proofErr w:type="spellStart"/>
            <w:r w:rsidRPr="0004139C">
              <w:t>протромбиновый</w:t>
            </w:r>
            <w:proofErr w:type="spellEnd"/>
            <w:r w:rsidRPr="0004139C">
              <w:t xml:space="preserve"> комплекс)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факторы свертывания крови II, IX и X в комбинации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фактор свертывания крови VIII + фактор </w:t>
            </w:r>
            <w:proofErr w:type="spellStart"/>
            <w:r w:rsidRPr="0004139C">
              <w:t>Виллебранда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эптаког</w:t>
            </w:r>
            <w:proofErr w:type="spellEnd"/>
            <w:r w:rsidRPr="0004139C">
              <w:t xml:space="preserve"> альфа (</w:t>
            </w:r>
            <w:proofErr w:type="gramStart"/>
            <w:r w:rsidRPr="0004139C">
              <w:t>активированный</w:t>
            </w:r>
            <w:proofErr w:type="gramEnd"/>
            <w:r w:rsidRPr="0004139C">
              <w:t>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ромиплостим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В02ВХ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системные </w:t>
            </w:r>
            <w:proofErr w:type="spellStart"/>
            <w:r w:rsidRPr="0004139C">
              <w:t>гемостатики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элтромбопаг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этамзилат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ВОЗ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антианемические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ВОЗА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железа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ВОЗАВ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пероральные препараты трехвалентного железа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железа </w:t>
            </w:r>
            <w:r w:rsidRPr="0004139C">
              <w:rPr>
                <w:lang w:val="en-US"/>
              </w:rPr>
              <w:t xml:space="preserve">(III) </w:t>
            </w:r>
            <w:r w:rsidRPr="0004139C">
              <w:t xml:space="preserve">гидроксид </w:t>
            </w:r>
            <w:proofErr w:type="spellStart"/>
            <w:r w:rsidRPr="0004139C">
              <w:t>полимальтозат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железа </w:t>
            </w:r>
            <w:r w:rsidRPr="0004139C">
              <w:rPr>
                <w:lang w:val="en-US"/>
              </w:rPr>
              <w:t xml:space="preserve">(III) </w:t>
            </w:r>
            <w:r w:rsidRPr="0004139C">
              <w:t xml:space="preserve">гидроксид </w:t>
            </w:r>
            <w:proofErr w:type="spellStart"/>
            <w:r w:rsidRPr="0004139C">
              <w:t>олигоизомальтозат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ВОЗАС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парентеральные препараты трехвалентного железа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r w:rsidRPr="0004139C">
              <w:t>железа (</w:t>
            </w:r>
            <w:r w:rsidRPr="0004139C">
              <w:rPr>
                <w:lang w:val="en-US"/>
              </w:rPr>
              <w:t>III</w:t>
            </w:r>
            <w:r w:rsidRPr="0004139C">
              <w:t>) гидроксида сахарозный комплекс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железа </w:t>
            </w:r>
            <w:proofErr w:type="spellStart"/>
            <w:r w:rsidRPr="0004139C">
              <w:t>карбоксимальтозат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gramStart"/>
            <w:r w:rsidRPr="0004139C">
              <w:t>ВОЗВ</w:t>
            </w:r>
            <w:proofErr w:type="gram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витамин В</w:t>
            </w:r>
            <w:r w:rsidRPr="0004139C">
              <w:rPr>
                <w:vertAlign w:val="subscript"/>
              </w:rPr>
              <w:t>12</w:t>
            </w:r>
            <w:r w:rsidRPr="0004139C">
              <w:t xml:space="preserve"> и фолиевая кислота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ВОЗВА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витамин В12 (</w:t>
            </w:r>
            <w:proofErr w:type="spellStart"/>
            <w:r w:rsidRPr="0004139C">
              <w:t>цианокобаламин</w:t>
            </w:r>
            <w:proofErr w:type="spellEnd"/>
            <w:r w:rsidRPr="0004139C">
              <w:t xml:space="preserve"> и его аналоги)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цианокобаламин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ВОЗВВ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фолиевая кислота и ее производные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фолиевая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возх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антианемические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дарбэпоэтин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ВОЗХА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антианемические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метоксиполиэтиленгликоль-эпоэтин</w:t>
            </w:r>
            <w:proofErr w:type="spellEnd"/>
            <w:r w:rsidRPr="0004139C">
              <w:t xml:space="preserve"> бета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эпоэтин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эпоэтин</w:t>
            </w:r>
            <w:proofErr w:type="spellEnd"/>
            <w:r w:rsidRPr="0004139C">
              <w:t xml:space="preserve"> бета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кровезаменители и </w:t>
            </w:r>
            <w:proofErr w:type="spellStart"/>
            <w:r w:rsidRPr="0004139C">
              <w:t>перфузионные</w:t>
            </w:r>
            <w:proofErr w:type="spellEnd"/>
            <w:r w:rsidRPr="0004139C">
              <w:t xml:space="preserve"> растворы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В05А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кровь и препараты крови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альбумин человека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В05АА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кровезаменители и препараты плазмы крови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гидроксиэтилкрахмал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декстран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желатин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В05В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растворы для внутривенного введения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В05ВА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растворы для парентерального питания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жировые эмульсии для парентерального питания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декстроза + калия хлорид + натрия хлорид + натрия цитрат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калия хлорид + натрия ацетат + натрия хлорид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меглюмина</w:t>
            </w:r>
            <w:proofErr w:type="spellEnd"/>
            <w:r w:rsidRPr="0004139C">
              <w:t xml:space="preserve"> натрия </w:t>
            </w:r>
            <w:proofErr w:type="spellStart"/>
            <w:r w:rsidRPr="0004139C">
              <w:t>сукцинат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натрия </w:t>
            </w:r>
            <w:proofErr w:type="spellStart"/>
            <w:r w:rsidRPr="0004139C">
              <w:t>лактата</w:t>
            </w:r>
            <w:proofErr w:type="spellEnd"/>
            <w:r w:rsidRPr="0004139C">
              <w:t xml:space="preserve"> раствор сложный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В05ВВ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растворы, влияющие на водно-электролитный баланс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r w:rsidRPr="0004139C">
              <w:t xml:space="preserve">(калия хлорид + кальция хлорид + натрия хлорид + натрия </w:t>
            </w:r>
            <w:proofErr w:type="spellStart"/>
            <w:r w:rsidRPr="0004139C">
              <w:t>лактат</w:t>
            </w:r>
            <w:proofErr w:type="spellEnd"/>
            <w:r w:rsidRPr="0004139C">
              <w:t>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натрия хлорида раствор сложный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(калия хлорид + кальция хлорид + натрия хлорид)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натрия хлорид + калия хлорид + кальция хлорида </w:t>
            </w:r>
            <w:proofErr w:type="spellStart"/>
            <w:r w:rsidRPr="0004139C">
              <w:t>дигидрат</w:t>
            </w:r>
            <w:proofErr w:type="spellEnd"/>
            <w:r w:rsidRPr="0004139C">
              <w:t xml:space="preserve"> + магния хлорида </w:t>
            </w:r>
            <w:proofErr w:type="spellStart"/>
            <w:r w:rsidRPr="0004139C">
              <w:t>гексагидрат</w:t>
            </w:r>
            <w:proofErr w:type="spellEnd"/>
            <w:r w:rsidRPr="0004139C">
              <w:t xml:space="preserve"> + натрия ацетата </w:t>
            </w:r>
            <w:proofErr w:type="spellStart"/>
            <w:r w:rsidRPr="0004139C">
              <w:t>тригидрат</w:t>
            </w:r>
            <w:proofErr w:type="spellEnd"/>
            <w:r w:rsidRPr="0004139C">
              <w:t xml:space="preserve"> + яблочная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В05ВС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растворы с </w:t>
            </w:r>
            <w:proofErr w:type="spellStart"/>
            <w:r w:rsidRPr="0004139C">
              <w:t>осмодиуретическим</w:t>
            </w:r>
            <w:proofErr w:type="spellEnd"/>
            <w:r w:rsidRPr="0004139C">
              <w:t xml:space="preserve"> действием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маннитол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В05С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ирригационные растворы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В05СХ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ирригационные растворы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декстроза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B05D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растворы для </w:t>
            </w:r>
            <w:proofErr w:type="spellStart"/>
            <w:r w:rsidRPr="0004139C">
              <w:t>перитонеального</w:t>
            </w:r>
            <w:proofErr w:type="spellEnd"/>
            <w:r w:rsidRPr="0004139C">
              <w:t xml:space="preserve"> диализа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растворы для </w:t>
            </w:r>
            <w:proofErr w:type="spellStart"/>
            <w:r w:rsidRPr="0004139C">
              <w:t>перитонеального</w:t>
            </w:r>
            <w:proofErr w:type="spellEnd"/>
            <w:r w:rsidRPr="0004139C">
              <w:t xml:space="preserve"> диализа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В05Х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добавки к растворам для внутривенного введения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В05ХА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растворы электролитов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калия хлорид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магния сульфат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натрия гидрокарбонат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натрия хлорид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gramStart"/>
            <w:r w:rsidRPr="0004139C">
              <w:t>сердечно-сосудистая</w:t>
            </w:r>
            <w:proofErr w:type="gramEnd"/>
            <w:r w:rsidRPr="0004139C">
              <w:t xml:space="preserve"> система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заболеваний сердца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С01А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сердечные гликозиды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С01АА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гликозиды наперстянки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дигоксин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С01В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антиаритмические препараты, классы I и </w:t>
            </w:r>
            <w:r w:rsidRPr="0004139C">
              <w:rPr>
                <w:lang w:val="en-US"/>
              </w:rPr>
              <w:t>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С01ВА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антиаритмические препараты, класс </w:t>
            </w:r>
            <w:r w:rsidRPr="0004139C">
              <w:rPr>
                <w:lang w:val="en-US"/>
              </w:rPr>
              <w:t>IA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прокаинамид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С01ВВ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антиаритмические препараты, класс </w:t>
            </w:r>
            <w:r w:rsidRPr="0004139C">
              <w:rPr>
                <w:lang w:val="en-US"/>
              </w:rPr>
              <w:t>IB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лидокаин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С01ВС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антиаритмические препараты, класс </w:t>
            </w:r>
            <w:r w:rsidRPr="0004139C">
              <w:rPr>
                <w:lang w:val="en-US"/>
              </w:rPr>
              <w:t>IC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пропафенон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C01BD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антиаритмические препараты, класс </w:t>
            </w:r>
            <w:r w:rsidRPr="0004139C">
              <w:rPr>
                <w:lang w:val="en-US"/>
              </w:rPr>
              <w:t>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амиодарон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C01BG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антиаритмические препараты, классы I и </w:t>
            </w:r>
            <w:r w:rsidRPr="0004139C">
              <w:rPr>
                <w:lang w:val="en-US"/>
              </w:rPr>
              <w:t>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лаппаконитина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гидробромид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СОЮ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кардиотонические</w:t>
            </w:r>
            <w:proofErr w:type="spellEnd"/>
            <w:r w:rsidRPr="0004139C">
              <w:t xml:space="preserve"> средства, кроме сердечных гликозидов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С01СА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адренергические и </w:t>
            </w:r>
            <w:proofErr w:type="spellStart"/>
            <w:r w:rsidRPr="0004139C">
              <w:t>дофаминергические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добутамин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допамин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норэпинефрин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фенилэфрин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эпинефрин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С01СХ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кардиотонические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левосимендан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СОЮ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вазодилататоры для лечения заболеваний сердца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C01DA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органические нитраты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изосорбида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динитрат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изосорбида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мононитрат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нитроглицерин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СОЮ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 для лечения заболеваний сердца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С01ЕА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простагландины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алпростадил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С01ЕВ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препараты для лечения заболеваний сердца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ивабрадин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мельдоний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антигипертензивные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С02А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антиадренергические</w:t>
            </w:r>
            <w:proofErr w:type="spellEnd"/>
            <w:r w:rsidRPr="0004139C">
              <w:t xml:space="preserve"> средства центрального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С02АВ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метилдопа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метилдопа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С02АС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агонисты </w:t>
            </w:r>
            <w:proofErr w:type="spellStart"/>
            <w:r w:rsidRPr="0004139C">
              <w:t>имидазолиновых</w:t>
            </w:r>
            <w:proofErr w:type="spellEnd"/>
            <w:r w:rsidRPr="0004139C">
              <w:t xml:space="preserve"> рецепторов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клонидин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моксонидин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С02С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антиадренергические</w:t>
            </w:r>
            <w:proofErr w:type="spellEnd"/>
            <w:r w:rsidRPr="0004139C">
              <w:t xml:space="preserve"> средства периферического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С02СА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альфа-</w:t>
            </w:r>
            <w:proofErr w:type="spellStart"/>
            <w:r w:rsidRPr="0004139C">
              <w:t>адреноблокаторы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доксазозин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урапидил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С02К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антигипертензивные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С02КХ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антигипертензивные</w:t>
            </w:r>
            <w:proofErr w:type="spellEnd"/>
            <w:r w:rsidRPr="0004139C">
              <w:t xml:space="preserve"> средства для лечения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амбризентан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легочной артериальной гипертензии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бозентан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мацитентан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риоцигуат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соз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диуретики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СОЗА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тиазидные</w:t>
            </w:r>
            <w:proofErr w:type="spellEnd"/>
            <w:r w:rsidRPr="0004139C">
              <w:t xml:space="preserve"> диуретики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СОЗАА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тиазиды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гидрохпоротиазид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СОЗВ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тиазидоподобные</w:t>
            </w:r>
            <w:proofErr w:type="spellEnd"/>
            <w:r w:rsidRPr="0004139C">
              <w:t xml:space="preserve"> диуретики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СОЗВА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сульфонамиды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индапамид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СОЗС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"петлевые" диуретики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СОЗСА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сульфонамиды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фуросемид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C03D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калийсберегающие диуретики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C03DA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антагонисты альдостерона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спиронолактон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периферические вазодилататоры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С04А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периферические вазодилататоры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C04AD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производные пурина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пентоксифиллин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бета-адреноблокаторы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С07А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бета-адреноблокаторы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С07АА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неселективные бета-адреноблокаторы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пропранолол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соталол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С07АВ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селективные бета-адреноблокаторы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атенолол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бисопролол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метопролол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C07AG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альф</w:t>
            </w:r>
            <w:proofErr w:type="gramStart"/>
            <w:r w:rsidRPr="0004139C">
              <w:t>а-</w:t>
            </w:r>
            <w:proofErr w:type="gramEnd"/>
            <w:r w:rsidRPr="0004139C">
              <w:t xml:space="preserve"> и бета-адреноблокаторы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карведилол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блокаторы кальциевых каналов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С08С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gramStart"/>
            <w:r w:rsidRPr="0004139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С08СА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дигидропиридина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амлодипин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нимодипин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нифедипин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C08D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gramStart"/>
            <w:r w:rsidRPr="0004139C">
              <w:t>селективные</w:t>
            </w:r>
            <w:proofErr w:type="gramEnd"/>
            <w:r w:rsidRPr="0004139C">
              <w:t xml:space="preserve"> блокаторы кальциевых каналов с прямым действием на сердце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C08DA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фенилалкиламина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верапамил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средства, действующие на ренин-</w:t>
            </w:r>
            <w:proofErr w:type="spellStart"/>
            <w:r w:rsidRPr="0004139C">
              <w:t>ангиотензиновую</w:t>
            </w:r>
            <w:proofErr w:type="spellEnd"/>
            <w:r w:rsidRPr="0004139C">
              <w:t xml:space="preserve"> систему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С09А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ингибиторы АПФ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С09АА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ингибиторы АПФ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каптоприл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лизиноприл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периндоприл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эналаприл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С09С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антагонисты рецепторов </w:t>
            </w:r>
            <w:proofErr w:type="spellStart"/>
            <w:r w:rsidRPr="0004139C">
              <w:t>ангиотензина</w:t>
            </w:r>
            <w:proofErr w:type="spellEnd"/>
            <w:r w:rsidRPr="0004139C">
              <w:t xml:space="preserve"> 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С09СА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антагонисты рецепторов </w:t>
            </w:r>
            <w:proofErr w:type="spellStart"/>
            <w:r w:rsidRPr="0004139C">
              <w:t>ангиотензина</w:t>
            </w:r>
            <w:proofErr w:type="spellEnd"/>
            <w:r w:rsidRPr="0004139C">
              <w:t xml:space="preserve"> 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лозартан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C09DX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антагонисты рецепторов </w:t>
            </w:r>
            <w:proofErr w:type="spellStart"/>
            <w:r w:rsidRPr="0004139C">
              <w:t>ангиотензина</w:t>
            </w:r>
            <w:proofErr w:type="spellEnd"/>
            <w:r w:rsidRPr="0004139C">
              <w:t xml:space="preserve"> II в комбинации с другими средствами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валсартан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сакубитрил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СЮ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гиполипидемические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С10А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гиполипидемические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СЮДА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ингибиторы ГМГ-</w:t>
            </w:r>
            <w:proofErr w:type="spellStart"/>
            <w:r w:rsidRPr="0004139C">
              <w:t>КоА</w:t>
            </w:r>
            <w:proofErr w:type="spellEnd"/>
            <w:r w:rsidRPr="0004139C">
              <w:t>-</w:t>
            </w:r>
            <w:proofErr w:type="spellStart"/>
            <w:r w:rsidRPr="0004139C">
              <w:t>редуктазы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аторвастатин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симвастатин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С10АВ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фибраты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фенофибрат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С10АХ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гиполипидемические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алирокумаб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эволокумаб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дерматологические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D01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противогрибковые препараты, применяемые в дерматологии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D01</w:t>
            </w:r>
            <w:r w:rsidRPr="0004139C">
              <w:t>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противогрибковые препараты для местного применения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D01AE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прочие противогрибковые препараты для местного применения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салициловая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D03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ран и язв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D03A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способствующие нормальному рубцеванию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D03AX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препараты, способствующие нормальному рубцеванию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фактор роста </w:t>
            </w:r>
            <w:proofErr w:type="spellStart"/>
            <w:r w:rsidRPr="0004139C">
              <w:t>эпидермальный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D06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антибиотики и противомикробные средства, применяемые в дерматологии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D06C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антибиотики в комбинации с противомикробными средствами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диоксометилтетрагидропиримидин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сульфадиметоксин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тримекаин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хпорамфеникол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proofErr w:type="gramStart"/>
            <w:r w:rsidRPr="0004139C">
              <w:t>глюкокортикоиды</w:t>
            </w:r>
            <w:proofErr w:type="spellEnd"/>
            <w:r w:rsidRPr="0004139C">
              <w:t>, применяемые в дерматологии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D07A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глюкокортикоиды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D07AC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глюкокортикоиды</w:t>
            </w:r>
            <w:proofErr w:type="spellEnd"/>
            <w:r w:rsidRPr="0004139C">
              <w:t xml:space="preserve"> с высокой активностью (группа </w:t>
            </w:r>
            <w:r w:rsidRPr="0004139C">
              <w:rPr>
                <w:lang w:val="en-US"/>
              </w:rPr>
              <w:t>III</w:t>
            </w:r>
            <w:r w:rsidRPr="0004139C"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мометазон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D08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антисептики и дезинфицирующие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D08A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антисептики и дезинфицирующие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D08AC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бигуаниды</w:t>
            </w:r>
            <w:proofErr w:type="spellEnd"/>
            <w:r w:rsidRPr="0004139C">
              <w:t xml:space="preserve"> и </w:t>
            </w:r>
            <w:proofErr w:type="spellStart"/>
            <w:r w:rsidRPr="0004139C">
              <w:t>амидины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хпоргексидин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D08AG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йода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повидон</w:t>
            </w:r>
            <w:proofErr w:type="spellEnd"/>
            <w:r w:rsidRPr="0004139C">
              <w:t>-йод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D08AX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антисептики и дезинфицирующие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водорода пероксид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калия перманганат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этанол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дерматологические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D1</w:t>
            </w:r>
            <w:r w:rsidRPr="0004139C">
              <w:t>1А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дерматологические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D11AH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препараты для лечения дерматита, кроме </w:t>
            </w:r>
            <w:proofErr w:type="spellStart"/>
            <w:r w:rsidRPr="0004139C">
              <w:t>глюкокортикоидов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пимекролимус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мочеполовая система и половые гормоны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G01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противомикробные препараты и антисептики, применяемые в гинекологии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lastRenderedPageBreak/>
              <w:t>G01</w:t>
            </w:r>
            <w:r w:rsidRPr="0004139C">
              <w:t>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4139C">
              <w:t>глюкокортикоидами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G01AA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антибактериальные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натамицин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G01AF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производные имидазола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клотримазол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препараты, применяемые в гинекологии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G02A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утеротонизирующие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G02AB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алкалоиды спорыньи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метилэргометрин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G02AD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простагландины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динопростон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мизопростол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G02C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препараты, применяемые в гинекологии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G02CA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адреномиметики</w:t>
            </w:r>
            <w:proofErr w:type="spellEnd"/>
            <w:r w:rsidRPr="0004139C">
              <w:t xml:space="preserve">, </w:t>
            </w:r>
            <w:proofErr w:type="spellStart"/>
            <w:r w:rsidRPr="0004139C">
              <w:t>токолитические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гексопреналин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G02CB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ингибиторы пролактина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бромокриптин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G02CX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прочие препараты, применяемые в гинекологии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атозибан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G03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половые гормоны и модуляторы функции половых органов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G03B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андрогены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G03BA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производные З-оксоандрост-4-ена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тестостерон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тестостерон (смесь эфиров)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G03D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гестагены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G03DA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производные прегн-4-ена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прогестерон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G03DB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прегнадиена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дидрогестерон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G03DC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эстрена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норэтистерон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G03G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гонадотропины и другие стимуляторы овуляции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G03GA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гонадотропины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гонадотропин хорионический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корифоллитропин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фоллитропин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фоллитропин</w:t>
            </w:r>
            <w:proofErr w:type="spellEnd"/>
            <w:r w:rsidRPr="0004139C">
              <w:t xml:space="preserve"> альфа + </w:t>
            </w:r>
            <w:proofErr w:type="spellStart"/>
            <w:r w:rsidRPr="0004139C">
              <w:t>лутропин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G03GB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синтетические стимуляторы овуляции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кломифен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G03H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антиандрогены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G03HA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антиандрогены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ципротерон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применяемые в урологии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G04B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применяемые в урологии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G04BD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средства для лечения учащенного мочеиспускания и недержания мочи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солифенацин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G04C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G04CA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альфа-</w:t>
            </w:r>
            <w:proofErr w:type="spellStart"/>
            <w:r w:rsidRPr="0004139C">
              <w:t>адреноблокаторы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алфузозин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тамсулозин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G04CB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ингибиторы тестостерон-5-альфа-редуктазы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финастерид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гормоны гипофиза и гипоталамуса и их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Н01А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гормоны передней доли гипофиза и их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Н01АС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соматропин</w:t>
            </w:r>
            <w:proofErr w:type="spellEnd"/>
            <w:r w:rsidRPr="0004139C">
              <w:t xml:space="preserve"> и его агонисты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соматропин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Н01В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гормоны задней доли гипофиза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lastRenderedPageBreak/>
              <w:t>Н01ВА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вазопрессин и его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десмопрессин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терлипрессин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Н01ВВ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окситоцин и его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карбетоцин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окситоцин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НОЮ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гормоны гипоталамуса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Н01СВ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соматостатин</w:t>
            </w:r>
            <w:proofErr w:type="spellEnd"/>
            <w:r w:rsidRPr="0004139C">
              <w:t xml:space="preserve"> и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ланреотид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октреотид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пасиреотид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Н01СС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антигонадотропин-рилизинг</w:t>
            </w:r>
            <w:proofErr w:type="spellEnd"/>
            <w:r w:rsidRPr="0004139C">
              <w:t xml:space="preserve"> гормоны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ганиреликс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цетрореликс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кортикостероиды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Н02А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кортикостероиды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Н02АА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минералокортикоиды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флудрокортизон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Н02АВ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глюкокортикоиды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бетаметазон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гидрокортизон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дексаметазон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метилпреднизолон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преднизолон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НОЗ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t>препараты для лечения заболеваний щитовидной железы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НОЗА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щитовидной железы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НОЗАА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гормоны щитовидной железы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левотироксин</w:t>
            </w:r>
            <w:proofErr w:type="spellEnd"/>
            <w:r w:rsidRPr="0004139C">
              <w:t xml:space="preserve"> натрия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НОЗВ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антитиреоидные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НОЗВВ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серосодержащие производные имидазола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тиамазол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НОЗС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йода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НОЗСА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йода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калия йодид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гормоны поджелудочной железы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Н04А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гормоны, расщепляющие гликоген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Н04АА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гормоны, расщепляющие гликоген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глюкагон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регулирующие обмен кальция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Н05А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паратиреоидные гормоны и их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Н05АА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паратиреоидные гормоны и их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терипаратид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Н05В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антипаратиреоидные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Н05ВА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препараты </w:t>
            </w:r>
            <w:proofErr w:type="spellStart"/>
            <w:r w:rsidRPr="0004139C">
              <w:t>кальцитонина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кальцитонин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Н05ВХ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прочие </w:t>
            </w:r>
            <w:proofErr w:type="spellStart"/>
            <w:r w:rsidRPr="0004139C">
              <w:t>антипаратиреоидные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парикальцитол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цинакальцет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этелкальцетид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противомикробные препараты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антибактериальные препараты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</w:t>
            </w:r>
            <w:r w:rsidRPr="0004139C">
              <w:t>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тетрациклины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тетрациклины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доксицикпин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тигециклин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амфениколы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J01BA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амфениколы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хпорамфеникол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lastRenderedPageBreak/>
              <w:t>J01C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бета-</w:t>
            </w:r>
            <w:proofErr w:type="spellStart"/>
            <w:r w:rsidRPr="0004139C">
              <w:t>лактамные</w:t>
            </w:r>
            <w:proofErr w:type="spellEnd"/>
            <w:r w:rsidRPr="0004139C">
              <w:t xml:space="preserve"> антибактериальные препараты: пенициллины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J01CA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пенициллины широкого спектра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амоксициллин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ампициллин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rPr>
                <w:lang w:val="en-US"/>
              </w:rPr>
              <w:t>J01CE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пенициллины, чувствительные к бета-</w:t>
            </w:r>
            <w:proofErr w:type="spellStart"/>
            <w:r w:rsidRPr="0004139C">
              <w:t>лактамазам</w:t>
            </w:r>
            <w:proofErr w:type="spellEnd"/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бензатина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бензилпенициллин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бензилпенициллин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феноксиметилпенициллин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J01CF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пенициллины, устойчивые к бета-</w:t>
            </w:r>
            <w:proofErr w:type="spellStart"/>
            <w:r w:rsidRPr="0004139C">
              <w:t>лактамазам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оксациллин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J01CR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комбинации пенициллинов, включая комбинации </w:t>
            </w:r>
            <w:proofErr w:type="gramStart"/>
            <w:r w:rsidRPr="0004139C">
              <w:t>с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амоксициллин + </w:t>
            </w:r>
            <w:proofErr w:type="spellStart"/>
            <w:r w:rsidRPr="0004139C">
              <w:t>клавулановая</w:t>
            </w:r>
            <w:proofErr w:type="spellEnd"/>
            <w:r w:rsidRPr="0004139C">
              <w:t xml:space="preserve"> кислота</w:t>
            </w:r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ингибиторами бета-</w:t>
            </w:r>
            <w:proofErr w:type="spellStart"/>
            <w:r w:rsidRPr="0004139C">
              <w:t>лактамаз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ампициллин + </w:t>
            </w:r>
            <w:proofErr w:type="spellStart"/>
            <w:r w:rsidRPr="0004139C">
              <w:t>сульбактам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бета-</w:t>
            </w:r>
            <w:proofErr w:type="spellStart"/>
            <w:r w:rsidRPr="0004139C">
              <w:t>лактамные</w:t>
            </w:r>
            <w:proofErr w:type="spellEnd"/>
            <w:r w:rsidRPr="0004139C">
              <w:t xml:space="preserve"> антибактериальные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J01DB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цефалоспорины 1-го поколения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цефазолин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цефалексин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J01DC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цефалоспорины 2-го поколения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цефуроксим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J01DD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цефалоспорины 3-го поколения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цефотаксим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цефтазидим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цефтриаксон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цефоперазон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сульбактам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J01DE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цефалоспорины 4-го поколения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цефепим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J01DH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карбапенемы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имипенем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циластатин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меропенем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эртапенем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J01DI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цефалоспорины и </w:t>
            </w:r>
            <w:proofErr w:type="spellStart"/>
            <w:r w:rsidRPr="0004139C">
              <w:t>пенемы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цефтаролина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фосамил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сульфаниламиды и </w:t>
            </w:r>
            <w:proofErr w:type="spellStart"/>
            <w:r w:rsidRPr="0004139C">
              <w:t>триметоприм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J01EE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комбинированные препараты сульфаниламидов и </w:t>
            </w:r>
            <w:proofErr w:type="spellStart"/>
            <w:r w:rsidRPr="0004139C">
              <w:t>триметоприма</w:t>
            </w:r>
            <w:proofErr w:type="spellEnd"/>
            <w:r w:rsidRPr="0004139C">
              <w:t>, включая производные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ко-</w:t>
            </w:r>
            <w:proofErr w:type="spellStart"/>
            <w:r w:rsidRPr="0004139C">
              <w:t>тримоксазол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J01F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макролиды</w:t>
            </w:r>
            <w:proofErr w:type="spellEnd"/>
            <w:r w:rsidRPr="0004139C">
              <w:t xml:space="preserve">, </w:t>
            </w:r>
            <w:proofErr w:type="spellStart"/>
            <w:r w:rsidRPr="0004139C">
              <w:t>линкозамиды</w:t>
            </w:r>
            <w:proofErr w:type="spellEnd"/>
            <w:r w:rsidRPr="0004139C">
              <w:t xml:space="preserve"> и </w:t>
            </w:r>
            <w:proofErr w:type="spellStart"/>
            <w:r w:rsidRPr="0004139C">
              <w:t>стрептограмины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J01FA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макролиды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азитромицин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джозамицин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кларитромицин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J01FF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линкозамиды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клиндамицин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J01G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аминогликозиды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J01GA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стрептомицины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стрептомицин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J01GB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аминогликозиды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амикацин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гентамицин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канамицин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тобрамицин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J01M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t xml:space="preserve">антибактериальные препараты, производные </w:t>
            </w:r>
            <w:proofErr w:type="spellStart"/>
            <w:r w:rsidRPr="0004139C">
              <w:t>хинолона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J01MA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фторхинолоны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гатифлоксацин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левофлоксацин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ломефлоксацин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моксифлоксацин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офлоксацин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спарфлоксацин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ципрофлоксацин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антибактериальные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J01XA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антибиотики </w:t>
            </w:r>
            <w:proofErr w:type="spellStart"/>
            <w:r w:rsidRPr="0004139C">
              <w:t>гликопептидной</w:t>
            </w:r>
            <w:proofErr w:type="spellEnd"/>
            <w:r w:rsidRPr="0004139C">
              <w:t xml:space="preserve"> структуры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ванкомицин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телаванцин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J01XD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производные имидазола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метронидазол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J01XX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прочие антибактериальные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даптомицин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линезолид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тедизолид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фосфомицин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противогрибковые препараты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J02A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противогрибковые препараты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J02AA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антибиотики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амфотерицин</w:t>
            </w:r>
            <w:proofErr w:type="spellEnd"/>
            <w:proofErr w:type="gramStart"/>
            <w:r w:rsidRPr="0004139C">
              <w:t xml:space="preserve"> В</w:t>
            </w:r>
            <w:proofErr w:type="gram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нистатин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J02AC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триазола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вориконазол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флуконазол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J02AX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противогрибковые препараты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каспофунгин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микафунгин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активные в отношении микобактерий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J04A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противотуберкулезные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J04AA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аминосалициловая</w:t>
            </w:r>
            <w:proofErr w:type="spellEnd"/>
            <w:r w:rsidRPr="0004139C">
              <w:t xml:space="preserve"> кислота и ее производные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аминосалициловая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J04AB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антибиотики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капреомицин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рифабутин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рифампицин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циклосерин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J04AC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гидразиды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изониазид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J04AD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тиокарбамида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протионамид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этионамид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J04AK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противотуберкулезные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бедаквилин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пиразинамид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теризидон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тиоуреидоиминометил-иридиния</w:t>
            </w:r>
            <w:proofErr w:type="spellEnd"/>
            <w:r w:rsidRPr="0004139C">
              <w:t xml:space="preserve"> перхлорат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этамбутол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J04AM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комбинированные противотуберкулезные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изониазид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ломефлоксацин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пиразинамид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этамбутол</w:t>
            </w:r>
            <w:proofErr w:type="spellEnd"/>
            <w:r w:rsidRPr="0004139C">
              <w:t xml:space="preserve"> + пиридоксин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изониазид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пиразинамид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изониазид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пиразинамид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рифампицин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изониазид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пиразинамид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рифампицин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этамбутол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изониазид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пиразинамид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рифампицин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этамбутол</w:t>
            </w:r>
            <w:proofErr w:type="spellEnd"/>
            <w:r w:rsidRPr="0004139C">
              <w:t xml:space="preserve"> + пиридоксин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изониазид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рифампицин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изониазид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этамбутол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ломефлоксацин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пиразинамид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протионамид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этамбутол</w:t>
            </w:r>
            <w:proofErr w:type="spellEnd"/>
            <w:r w:rsidRPr="0004139C">
              <w:t xml:space="preserve"> + пиридоксин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J04B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противолепрозные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J04BA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противолепрозные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дапсон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противовирусные препараты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J05A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противовирусные препараты прямого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J05AB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нуклеозиды и нуклеотиды, кроме ингибиторов обратной транскриптазы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ацикловир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валганцикловир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ганцикловир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J05AE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ингибиторы протеаз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атазанавир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дарунавир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нарлапревир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ритонавир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саквинавир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фосампренавир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J05AF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нуклеозиды и нуклеотиды - ингибиторы обратной транскриптазы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абакавир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диданозин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зидовудин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ламивудин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ставудин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телбивудин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тенофовир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фосфазид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энтекавир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J05AG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ненуклеозидные</w:t>
            </w:r>
            <w:proofErr w:type="spellEnd"/>
            <w:r w:rsidRPr="0004139C">
              <w:t xml:space="preserve"> ингибиторы обратной транскриптазы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невирапин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элсульфавирин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этравирин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эфавиренз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J05AH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ингибиторы нейраминидазы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осельтамивир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J05AP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противовирусные препараты для лечения гепатита</w:t>
            </w:r>
            <w:proofErr w:type="gramStart"/>
            <w:r w:rsidRPr="0004139C">
              <w:t xml:space="preserve"> С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даклатасвир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дасабувир</w:t>
            </w:r>
            <w:proofErr w:type="spellEnd"/>
            <w:r w:rsidRPr="0004139C">
              <w:t xml:space="preserve">; </w:t>
            </w:r>
            <w:proofErr w:type="spellStart"/>
            <w:r w:rsidRPr="0004139C">
              <w:t>омбитасвир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паритапревир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ритонавир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рибавирин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симепревир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софосбувир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J05AR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комбинированные противовирусные препараты для лечения ВИЧ-инфекции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абакавир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ламивудин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абакавир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зидовудин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ламивудин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зидовудин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ламивудин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лопинавир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ритонавир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рилпивирин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тенофовир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эмтрицитабин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J05AX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прочие противовирусные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долутегравир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имидазолилэтанамид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пентандиовой</w:t>
            </w:r>
            <w:proofErr w:type="spellEnd"/>
            <w:r w:rsidRPr="0004139C">
              <w:t xml:space="preserve"> кислоты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кагоцел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маравирок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ралтегравир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умифеновир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иммунные сыворотки и иммуноглобулины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J06A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иммунные сыворотки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rPr>
                <w:lang w:val="en-US"/>
              </w:rPr>
              <w:t>J06AA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t>иммунные сыворотки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анатоксин дифтерийный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анатоксин дифтерийно-столбнячный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r w:rsidRPr="0004139C">
              <w:t>анатоксин столбнячный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антитоксин яда гадюки обыкновенной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сыворотка противоботулиническая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r w:rsidRPr="0004139C">
              <w:t>сыворотка противодифтерийная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r w:rsidRPr="0004139C">
              <w:t>сыворотка противостолбнячная</w:t>
            </w:r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J06B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иммуноглобулины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J06BA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иммуноглобулины, нормальные человеческие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иммуноглобулин человека нормальный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J06BB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специфические иммуноглобулины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иммуноглобулин антирабический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иммуноглобулин против клещевого энцефалита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иммуноглобулин противостолбнячный человека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иммуноглобулин человека </w:t>
            </w:r>
            <w:proofErr w:type="spellStart"/>
            <w:r w:rsidRPr="0004139C">
              <w:t>антирезус</w:t>
            </w:r>
            <w:proofErr w:type="spellEnd"/>
            <w:r w:rsidRPr="0004139C">
              <w:t xml:space="preserve"> </w:t>
            </w:r>
            <w:r w:rsidRPr="0004139C">
              <w:rPr>
                <w:lang w:val="en-US"/>
              </w:rPr>
              <w:t>RHO</w:t>
            </w:r>
            <w:r w:rsidRPr="0004139C">
              <w:t>(</w:t>
            </w:r>
            <w:r w:rsidRPr="0004139C">
              <w:rPr>
                <w:lang w:val="en-US"/>
              </w:rPr>
              <w:t>D</w:t>
            </w:r>
            <w:r w:rsidRPr="0004139C">
              <w:t>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иммуноглобулин человека </w:t>
            </w:r>
            <w:proofErr w:type="spellStart"/>
            <w:r w:rsidRPr="0004139C">
              <w:t>противостафилококковый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паливизумаб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J07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вакцины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вакцины в соответствии с национальным календарем профилактических прививок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противоопухолевые препараты и иммуномодуляторы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противоопухолевые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L01A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алкилирующие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аналоги азотистого иприта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бендамустин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ифосфамид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мелфалан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хпорамбуцил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циклофосфамид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L01AB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алкилсульфонаты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бусульфан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L01AD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нитрозомочевины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кармустин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ломустин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L01AX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алкилирующие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дакарбазин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темозоломид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rPr>
                <w:lang w:val="en-US"/>
              </w:rPr>
              <w:t>L01B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t>антиметаболиты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L01BA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аналоги фолиевой кислоты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метотрексат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пеметрексед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ралтитрексид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L01BB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аналоги пурина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меркаптопурин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неларабин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флударабин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L01BC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аналоги пиримидина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азацитидин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гемцитабин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капецитабин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фторурацил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цитарабин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алкалоиды растительного происхождения и другие природные вещества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L01CA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алкалоиды барвинка и их аналоги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винбластин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винкристин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винорелбин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L01CB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подофиллотоксина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этопозид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L01CD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таксаны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доцетаксел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кабазитаксел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паклитаксел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противоопухолевые антибиотики и родственные соединения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L01DB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антрациклины</w:t>
            </w:r>
            <w:proofErr w:type="spellEnd"/>
            <w:r w:rsidRPr="0004139C">
              <w:t xml:space="preserve"> и родственные соединения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даунорубицин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доксорубицин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идарубицин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митоксантрон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эпирубицин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L01DC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противоопухолевые антибиотики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блеомицин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иксабепилон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митомицин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L01X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противоопухолевые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L01XA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препараты платины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карбоплатин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оксалиплатин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цисплатин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L01XB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метилгидразины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прокарбазин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L01XC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моноклональные</w:t>
            </w:r>
            <w:proofErr w:type="spellEnd"/>
            <w:r w:rsidRPr="0004139C">
              <w:t xml:space="preserve"> антитела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атезолизумаб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бевацизумаб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блинатумомаб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брентуксимаб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ведотин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даратумумаб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ипилимумаб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ниволумаб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обинутузумаб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панитумумаб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пембролизумаб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пертузумаб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ритуксимаб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трастузумаб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трастузумаб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эмтанзин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цетуксимаб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L01XE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ингибиторы </w:t>
            </w:r>
            <w:proofErr w:type="spellStart"/>
            <w:r w:rsidRPr="0004139C">
              <w:t>протеинкиназы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афатиниб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вандетаниб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вемурафениб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гефитиниб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дабрафениб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дазатиниб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ибрутиниб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иматиниб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кобиметиниб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кризотиниб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лапатиниб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ленватиниб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нилотиниб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нинтеданиб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пазопаниб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регорафениб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рибоциклиб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руксолитиниб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сорафениб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сунитиниб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траметиниб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церитиниб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эрлотиниб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L01XX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прочие противоопухолевые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аспарагиназа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афлиберцепт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бортезомиб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висмодегиб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гидроксикарбамид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иксазомиб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иринотекан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карфилзомиб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митотан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третиноин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фактор некроза опухоли альфа-1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(</w:t>
            </w:r>
            <w:proofErr w:type="spellStart"/>
            <w:r w:rsidRPr="0004139C">
              <w:t>тимозин</w:t>
            </w:r>
            <w:proofErr w:type="spellEnd"/>
            <w:r w:rsidRPr="0004139C">
              <w:t xml:space="preserve"> рекомбинантный)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эрибулин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противоопухолевые гормональные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L02A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гормоны и родственные соединения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L02AB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гестагены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медроксипрогестерон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L02AE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аналоги гонадотропин-</w:t>
            </w:r>
            <w:proofErr w:type="spellStart"/>
            <w:r w:rsidRPr="0004139C">
              <w:t>рилизинг</w:t>
            </w:r>
            <w:proofErr w:type="spellEnd"/>
            <w:r w:rsidRPr="0004139C">
              <w:t xml:space="preserve"> гормона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бусерелин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гозерелин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лейпрорелин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трипторелин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lastRenderedPageBreak/>
              <w:t>L02B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антагонисты гормонов и родственные соединения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L02BA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антиэстрогены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тамоксифен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фулвестрант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L02BB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антиандрогены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бикалутамид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флутамид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энзалутамид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L02BG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ингибиторы </w:t>
            </w:r>
            <w:proofErr w:type="spellStart"/>
            <w:r w:rsidRPr="0004139C">
              <w:t>ароматазы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анастрозол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L02BX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антагонисты гормонов и родственные соединения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абиратерон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дегареликс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ЮЗ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иммуностимуляторы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ЮЗА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иммуностимуляторы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ЮЗАА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колониестимулирующие</w:t>
            </w:r>
            <w:proofErr w:type="spellEnd"/>
            <w:r w:rsidRPr="0004139C">
              <w:t xml:space="preserve"> факторы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филграстим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эмпэгфилграстим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ЮЗАВ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интерфероны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r w:rsidRPr="0004139C">
              <w:t>интерферон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интерферон бета-1 а</w:t>
            </w:r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интерферон бета-1 </w:t>
            </w:r>
            <w:r w:rsidRPr="0004139C">
              <w:rPr>
                <w:lang w:val="en-US"/>
              </w:rPr>
              <w:t>b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интерферон гамма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пэгинтерферон</w:t>
            </w:r>
            <w:proofErr w:type="spellEnd"/>
            <w:r w:rsidRPr="0004139C">
              <w:t xml:space="preserve"> альфа-2а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пэгинтерферон</w:t>
            </w:r>
            <w:proofErr w:type="spellEnd"/>
            <w:r w:rsidRPr="0004139C">
              <w:t xml:space="preserve"> альфа-2Ь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пэгинтерферон</w:t>
            </w:r>
            <w:proofErr w:type="spellEnd"/>
            <w:r w:rsidRPr="0004139C">
              <w:t xml:space="preserve"> бета-1 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цепэгинтерферон</w:t>
            </w:r>
            <w:proofErr w:type="spellEnd"/>
            <w:r w:rsidRPr="0004139C">
              <w:t xml:space="preserve"> альфа-2Ь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gramStart"/>
            <w:r w:rsidRPr="0004139C">
              <w:t>ЮЗАХ</w:t>
            </w:r>
            <w:proofErr w:type="gramEnd"/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иммуностимуляторы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азоксимера</w:t>
            </w:r>
            <w:proofErr w:type="spellEnd"/>
            <w:r w:rsidRPr="0004139C">
              <w:t xml:space="preserve"> бромид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вакцина для лечения рака мочевого пузыря БЦЖ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глатирамера</w:t>
            </w:r>
            <w:proofErr w:type="spellEnd"/>
            <w:r w:rsidRPr="0004139C">
              <w:t xml:space="preserve"> ацетат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глутамил</w:t>
            </w:r>
            <w:proofErr w:type="spellEnd"/>
            <w:r w:rsidRPr="0004139C">
              <w:t>-</w:t>
            </w:r>
            <w:proofErr w:type="spellStart"/>
            <w:r w:rsidRPr="0004139C">
              <w:t>цистеинил</w:t>
            </w:r>
            <w:proofErr w:type="spellEnd"/>
            <w:r w:rsidRPr="0004139C">
              <w:t xml:space="preserve">-глицин </w:t>
            </w:r>
            <w:proofErr w:type="spellStart"/>
            <w:r w:rsidRPr="0004139C">
              <w:t>динатрия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меглюмина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акридонацетат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тилорон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иммунодепрессанты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L04A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иммунодепрессанты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L04AA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селективные иммунодепрессанты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абатацепт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алемтузумаб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апремиласт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белимумаб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ведолизумаб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иммуноглобулин антитимоцитарный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лефлуномид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микофенолата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мофетил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микофеноловая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натализумаб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окрелизумаб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терифлуномид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тофацитиниб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финголимод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эверолимус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экулизумаб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L04AB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ингибиторы фактора некроза опухоли альфа (ФН</w:t>
            </w:r>
            <w:proofErr w:type="gramStart"/>
            <w:r w:rsidRPr="0004139C">
              <w:t>О-</w:t>
            </w:r>
            <w:proofErr w:type="gramEnd"/>
            <w:r w:rsidRPr="0004139C">
              <w:t xml:space="preserve"> альфа)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адалимумаб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голимумаб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инфликсимаб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цертолизумаба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пэгол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этанерцепт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L04AC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ингибиторы </w:t>
            </w:r>
            <w:proofErr w:type="spellStart"/>
            <w:r w:rsidRPr="0004139C">
              <w:t>интерлейкина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базиликсимаб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канакинумаб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секукинумаб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тоцилизумаб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устекинумаб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L04AD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ингибиторы </w:t>
            </w:r>
            <w:proofErr w:type="spellStart"/>
            <w:r w:rsidRPr="0004139C">
              <w:t>кальциневрина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такролимус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циклоспорин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L04AX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иммунодепрессанты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азатиоприн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пеналидомид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пирфенидон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костно-мышечная система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М01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противовоспалительные и противоревматические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М01А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нестероидные противовоспалительные и противоревматические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М01АВ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производные уксусной кислоты и родственные соединения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диклофенак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кеторолак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М01АС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оксикамы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лорноксикам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М01АЕ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пропионовой</w:t>
            </w:r>
            <w:proofErr w:type="spellEnd"/>
            <w:r w:rsidRPr="0004139C">
              <w:t xml:space="preserve"> кислоты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декскетопрофен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ибупрофен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кетопрофен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МОЮ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базисные противоревматические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М01СС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пеницилламин</w:t>
            </w:r>
            <w:proofErr w:type="spellEnd"/>
            <w:r w:rsidRPr="0004139C">
              <w:t xml:space="preserve"> и подобные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пеницилламин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моз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миорелаксанты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МОЗА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миорелаксанты</w:t>
            </w:r>
            <w:proofErr w:type="spellEnd"/>
            <w:r w:rsidRPr="0004139C">
              <w:t xml:space="preserve"> периферического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МОЗАВ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производные холина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суксаметония</w:t>
            </w:r>
            <w:proofErr w:type="spellEnd"/>
            <w:r w:rsidRPr="0004139C">
              <w:t xml:space="preserve"> йодид и хлорид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МОЗАС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четвертичные аммониевые соединения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пипекурония</w:t>
            </w:r>
            <w:proofErr w:type="spellEnd"/>
            <w:r w:rsidRPr="0004139C">
              <w:t xml:space="preserve"> бромид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рокурония</w:t>
            </w:r>
            <w:proofErr w:type="spellEnd"/>
            <w:r w:rsidRPr="0004139C">
              <w:t xml:space="preserve"> бромид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МОЗАХ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миорелаксанты</w:t>
            </w:r>
            <w:proofErr w:type="spellEnd"/>
            <w:r w:rsidRPr="0004139C">
              <w:t xml:space="preserve"> периферического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ботулинический токсин типа</w:t>
            </w:r>
            <w:proofErr w:type="gramStart"/>
            <w:r w:rsidRPr="0004139C">
              <w:t xml:space="preserve"> А</w:t>
            </w:r>
            <w:proofErr w:type="gram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r w:rsidRPr="0004139C">
              <w:t xml:space="preserve">ботулинический токсин типа </w:t>
            </w:r>
            <w:proofErr w:type="gramStart"/>
            <w:r w:rsidRPr="0004139C">
              <w:t>А-</w:t>
            </w:r>
            <w:proofErr w:type="gramEnd"/>
            <w:r w:rsidRPr="0004139C">
              <w:t xml:space="preserve"> гемагглютинин комплекс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МОЗВ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миорелаксанты</w:t>
            </w:r>
            <w:proofErr w:type="spellEnd"/>
            <w:r w:rsidRPr="0004139C">
              <w:t xml:space="preserve"> центрального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мозвх</w:t>
            </w:r>
            <w:proofErr w:type="spellEnd"/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миорелаксанты</w:t>
            </w:r>
            <w:proofErr w:type="spellEnd"/>
            <w:r w:rsidRPr="0004139C">
              <w:t xml:space="preserve"> центрального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баклофен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тизанидин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противоподагрические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М04А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противоподагрические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М04АА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ингибиторы образования мочевой кислоты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аллопуринол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М05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заболеваний костей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lastRenderedPageBreak/>
              <w:t>М05В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влияющие на структуру и минерализацию костей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М05ВА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бифосфонаты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алендроновая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золедроновая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М05ВХ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препараты, влияющие на структуру и минерализацию костей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деносумаб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стронция </w:t>
            </w:r>
            <w:proofErr w:type="spellStart"/>
            <w:r w:rsidRPr="0004139C">
              <w:t>ранелат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нервная система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анестетики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N01</w:t>
            </w:r>
            <w:r w:rsidRPr="0004139C">
              <w:t>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общей анестезии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N01AB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галогенированные</w:t>
            </w:r>
            <w:proofErr w:type="spellEnd"/>
            <w:r w:rsidRPr="0004139C">
              <w:t xml:space="preserve"> углеводороды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галотан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севофлуран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N01AF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барбитураты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тиопентал</w:t>
            </w:r>
            <w:proofErr w:type="spellEnd"/>
            <w:r w:rsidRPr="0004139C">
              <w:t xml:space="preserve"> натрия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N01AH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опиоидные анальгетики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тримеперидин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 xml:space="preserve">N01 </w:t>
            </w:r>
            <w:r w:rsidRPr="0004139C">
              <w:t>АХ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препараты для общей анестезии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динитрогена</w:t>
            </w:r>
            <w:proofErr w:type="spellEnd"/>
            <w:r w:rsidRPr="0004139C">
              <w:t xml:space="preserve"> оксид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кетамин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натрия </w:t>
            </w:r>
            <w:proofErr w:type="spellStart"/>
            <w:r w:rsidRPr="0004139C">
              <w:t>оксибутират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пропофол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N01</w:t>
            </w:r>
            <w:r w:rsidRPr="0004139C">
              <w:t>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местные анестетики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N01 BA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эфиры </w:t>
            </w:r>
            <w:proofErr w:type="spellStart"/>
            <w:r w:rsidRPr="0004139C">
              <w:t>аминобензойной</w:t>
            </w:r>
            <w:proofErr w:type="spellEnd"/>
            <w:r w:rsidRPr="0004139C">
              <w:t xml:space="preserve"> кислоты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прокаин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N01</w:t>
            </w:r>
            <w:r w:rsidRPr="0004139C">
              <w:t>ВВ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амиды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бупивакаин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левобупивакаин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ропивакаин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анальгетики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 xml:space="preserve">N02 </w:t>
            </w:r>
            <w:r w:rsidRPr="0004139C">
              <w:t>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опиоиды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N02AA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природные алкалоиды опия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морфин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налоксон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оксикодон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N02AB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фенилпиперидина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фентанил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N02AE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орипавина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бупренорфин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 xml:space="preserve">N02 </w:t>
            </w:r>
            <w:r w:rsidRPr="0004139C">
              <w:t>АХ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опиоиды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пропионилфенил-этоксиэтилпиперидин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тапентадол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трамадол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N02B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анальгетики и антипиретики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 xml:space="preserve">N02 </w:t>
            </w:r>
            <w:r w:rsidRPr="0004139C">
              <w:t>В 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салициловая кислота и ее производные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ацетилсалициловая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N02BE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анилиды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парацетамол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противоэпилептические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N03A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противоэпилептические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N03AA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барбитураты и их производные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бензобарбитал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фенобарбитал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N03AB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гидантоина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фенитоин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N03AD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сукцинимида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этосуксимид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N03AE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бензодиазепина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клоназепам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N03AF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карбоксамида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карбамазепин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окскарбазепин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N03AG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производные жирных кислот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вальпроевая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N03AX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противоэпилептические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бриварацетам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лакосамид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леветирацетам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перампанел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прегабалин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топирамат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противопаркинсонические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 xml:space="preserve">N04 </w:t>
            </w:r>
            <w:r w:rsidRPr="0004139C">
              <w:t>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антихолинергические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N04AA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третичные амины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бипериден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тригексифенидил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N04B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дофаминергические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 xml:space="preserve">N04 </w:t>
            </w:r>
            <w:r w:rsidRPr="0004139C">
              <w:t>В А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допа</w:t>
            </w:r>
            <w:proofErr w:type="spellEnd"/>
            <w:r w:rsidRPr="0004139C">
              <w:t xml:space="preserve"> и ее производные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леводопа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бенсеразид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леводопа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карбидопа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N04BB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адамантана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амантадин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N04BC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агонисты </w:t>
            </w:r>
            <w:proofErr w:type="spellStart"/>
            <w:r w:rsidRPr="0004139C">
              <w:t>дофаминовых</w:t>
            </w:r>
            <w:proofErr w:type="spellEnd"/>
            <w:r w:rsidRPr="0004139C">
              <w:t xml:space="preserve"> рецепторов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пирибедил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прамипексол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психолептики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N05A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антипсихотические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N05AA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алифатические производные </w:t>
            </w:r>
            <w:proofErr w:type="spellStart"/>
            <w:r w:rsidRPr="0004139C">
              <w:t>фенотиазина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левомепромазин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хпорпромазин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N05AB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пиперазиновые</w:t>
            </w:r>
            <w:proofErr w:type="spellEnd"/>
            <w:r w:rsidRPr="0004139C">
              <w:t xml:space="preserve"> производные </w:t>
            </w:r>
            <w:proofErr w:type="spellStart"/>
            <w:r w:rsidRPr="0004139C">
              <w:t>фенотиазина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перфеназин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трифлуоперазин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флуфеназин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N05AC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пиперидиновые</w:t>
            </w:r>
            <w:proofErr w:type="spellEnd"/>
            <w:r w:rsidRPr="0004139C">
              <w:t xml:space="preserve"> производные </w:t>
            </w:r>
            <w:proofErr w:type="spellStart"/>
            <w:r w:rsidRPr="0004139C">
              <w:t>фенотиазина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перициазин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тиоридазин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N05AD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бутирофенона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галоперидол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дроперидол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N05AE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производные индола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сертиндол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N05AF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тиоксантена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зуклопентиксол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флупентиксол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N05AH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диазепины</w:t>
            </w:r>
            <w:proofErr w:type="spellEnd"/>
            <w:r w:rsidRPr="0004139C">
              <w:t xml:space="preserve">, </w:t>
            </w:r>
            <w:proofErr w:type="spellStart"/>
            <w:r w:rsidRPr="0004139C">
              <w:t>оксазепины</w:t>
            </w:r>
            <w:proofErr w:type="spellEnd"/>
            <w:r w:rsidRPr="0004139C">
              <w:t xml:space="preserve">, </w:t>
            </w:r>
            <w:proofErr w:type="spellStart"/>
            <w:r w:rsidRPr="0004139C">
              <w:t>тиазепины</w:t>
            </w:r>
            <w:proofErr w:type="spellEnd"/>
            <w:r w:rsidRPr="0004139C">
              <w:t xml:space="preserve"> и </w:t>
            </w:r>
            <w:proofErr w:type="spellStart"/>
            <w:r w:rsidRPr="0004139C">
              <w:t>оксепины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кветиапин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оланзапин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N05AL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бензамиды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сульпирид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N05AX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антипсихотические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палиперидон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рисперидон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N05B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анксиолитики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N05BA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бензодиазепина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бромдигидрохпорфенил-бензодиазепин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диазепам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лоразепам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оксазепам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N05BB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дифенилметана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гидроксизин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N05C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снотворные и седативные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N05CD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бензодиазепина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мидазолам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нитразепам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N05CF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бензодиазепиноподобные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зопиклон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lastRenderedPageBreak/>
              <w:t>N06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психоаналептики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 xml:space="preserve">N06 </w:t>
            </w:r>
            <w:r w:rsidRPr="0004139C">
              <w:t>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антидепрессанты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N06AA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неселективные ингибиторы обратного захвата моноаминов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амитриптилин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имипрамин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кломипрамин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N06AB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селективные ингибиторы обратного захвата серотонина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пароксетин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сертралин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флуоксетин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 xml:space="preserve">N06 </w:t>
            </w:r>
            <w:r w:rsidRPr="0004139C">
              <w:t>АХ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другие антидепрессанты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агомелатин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пипофезин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N06B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психостимуляторы</w:t>
            </w:r>
            <w:proofErr w:type="spellEnd"/>
            <w:r w:rsidRPr="0004139C">
              <w:t xml:space="preserve">, средства, применяемые при синдроме дефицита внимания с </w:t>
            </w:r>
            <w:proofErr w:type="spellStart"/>
            <w:r w:rsidRPr="0004139C">
              <w:t>гиперактивностью</w:t>
            </w:r>
            <w:proofErr w:type="spellEnd"/>
            <w:r w:rsidRPr="0004139C">
              <w:t xml:space="preserve">, и </w:t>
            </w:r>
            <w:proofErr w:type="spellStart"/>
            <w:r w:rsidRPr="0004139C">
              <w:t>ноотропные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N06BC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ксантина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кофеин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rPr>
                <w:lang w:val="en-US"/>
              </w:rPr>
              <w:t>N06BX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психостимуляторы</w:t>
            </w:r>
            <w:proofErr w:type="spellEnd"/>
            <w:r w:rsidRPr="0004139C">
              <w:t xml:space="preserve"> и </w:t>
            </w:r>
            <w:proofErr w:type="spellStart"/>
            <w:r w:rsidRPr="0004139C">
              <w:t>ноотропные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винпоцетин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глицин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метионил-глутамил-гистидил-фенилаланил</w:t>
            </w:r>
            <w:proofErr w:type="spellEnd"/>
            <w:r w:rsidRPr="0004139C">
              <w:t>-</w:t>
            </w:r>
          </w:p>
          <w:p w:rsidR="0004139C" w:rsidRPr="0004139C" w:rsidRDefault="0004139C" w:rsidP="0004139C">
            <w:r w:rsidRPr="0004139C">
              <w:t>пролил-</w:t>
            </w:r>
            <w:proofErr w:type="spellStart"/>
            <w:r w:rsidRPr="0004139C">
              <w:t>глицил</w:t>
            </w:r>
            <w:proofErr w:type="spellEnd"/>
            <w:r w:rsidRPr="0004139C">
              <w:t>-</w:t>
            </w:r>
            <w:proofErr w:type="spellStart"/>
            <w:r w:rsidRPr="0004139C">
              <w:t>пролин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пирацетам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полипептиды коры головного мозга скота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фонтурацетам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церебролизин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цитиколин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N06D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деменции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N06 DA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антихолинэстеразные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галантамин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ривастигмин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N06DX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 для лечения деменции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мемантин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 для лечения заболеваний нервной системы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N07A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парасимпатомиметики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N07AA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антихолинэстеразные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неостигмина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метилсульфат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пиридостигмина</w:t>
            </w:r>
            <w:proofErr w:type="spellEnd"/>
            <w:r w:rsidRPr="0004139C">
              <w:t xml:space="preserve"> бромид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N07AX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прочие </w:t>
            </w:r>
            <w:proofErr w:type="spellStart"/>
            <w:r w:rsidRPr="0004139C">
              <w:t>парасимпатомиметики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холина </w:t>
            </w:r>
            <w:proofErr w:type="spellStart"/>
            <w:r w:rsidRPr="0004139C">
              <w:t>альфосцерат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N07B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применяемые при зависимостях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N07BB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t>препараты, применяемые при алкогольной зависимости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налтрексон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N07C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устранения головокружения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N07CA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устранения головокружения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бетагистин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N07X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 для лечения заболеваний нервной системы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N07XX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прочие препараты для лечения заболеваний нервной системы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диметилфумарат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инозин + </w:t>
            </w:r>
            <w:proofErr w:type="spellStart"/>
            <w:r w:rsidRPr="0004139C">
              <w:t>никотинамид</w:t>
            </w:r>
            <w:proofErr w:type="spellEnd"/>
            <w:r w:rsidRPr="0004139C">
              <w:t xml:space="preserve"> + рибофлавин + янтарная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тетрабеназин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этилметилгидроксипиридина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сукцинат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lastRenderedPageBreak/>
              <w:t>P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противопаразитарные препараты, инсектициды и репелленты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противопротозойные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P01B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противомалярийные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P01BA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аминохинолины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гидроксихпорохин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P01BC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метанолхинолины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мефлохин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противогельминтные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P02B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трематодоза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P02BA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производные хинолина и родственные соединения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празиквантел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P02C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препараты для лечения </w:t>
            </w:r>
            <w:proofErr w:type="spellStart"/>
            <w:r w:rsidRPr="0004139C">
              <w:t>нематодоза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P02CA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бензимидазола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мебендазол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P02CC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тетрагидропиримидина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пирантел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P02CE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имидазотиазола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левамизол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РОЗ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препараты для уничтожения эктопаразитов (в </w:t>
            </w:r>
            <w:proofErr w:type="spellStart"/>
            <w:r w:rsidRPr="0004139C">
              <w:t>т.ч</w:t>
            </w:r>
            <w:proofErr w:type="spellEnd"/>
            <w:r w:rsidRPr="0004139C">
              <w:t>. чесоточного клеща), инсектициды и репелленты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РОЗА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препараты для уничтожения эктопаразитов (в </w:t>
            </w:r>
            <w:proofErr w:type="spellStart"/>
            <w:r w:rsidRPr="0004139C">
              <w:t>т.ч</w:t>
            </w:r>
            <w:proofErr w:type="spellEnd"/>
            <w:r w:rsidRPr="0004139C">
              <w:t>. чесоточного клеща)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gramStart"/>
            <w:r w:rsidRPr="0004139C">
              <w:t>РОЗАХ</w:t>
            </w:r>
            <w:proofErr w:type="gram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прочие препараты для уничтожения эктопаразитов (в </w:t>
            </w:r>
            <w:proofErr w:type="spellStart"/>
            <w:r w:rsidRPr="0004139C">
              <w:t>т.ч</w:t>
            </w:r>
            <w:proofErr w:type="spellEnd"/>
            <w:r w:rsidRPr="0004139C">
              <w:t>. чесоточного клеща)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бензилбензоат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дыхательная система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назальные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R01A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деконгестанты</w:t>
            </w:r>
            <w:proofErr w:type="spellEnd"/>
            <w:r w:rsidRPr="0004139C">
              <w:t xml:space="preserve"> и другие препараты для местного применения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R01AA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адреномиметики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ксилометазолин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заболеваний горла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R02A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заболеваний горла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R02AA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антисептические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йод + калия йодид + </w:t>
            </w:r>
            <w:proofErr w:type="spellStart"/>
            <w:r w:rsidRPr="0004139C">
              <w:t>глицерол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препараты для лечения </w:t>
            </w:r>
            <w:proofErr w:type="spellStart"/>
            <w:r w:rsidRPr="0004139C">
              <w:t>обструктивных</w:t>
            </w:r>
            <w:proofErr w:type="spellEnd"/>
            <w:r w:rsidRPr="0004139C">
              <w:t xml:space="preserve"> заболеваний дыхательных путей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R03A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адренергические средства для ингаляционного введения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R03AC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gramStart"/>
            <w:r w:rsidRPr="0004139C">
              <w:t>селективные</w:t>
            </w:r>
            <w:proofErr w:type="gramEnd"/>
            <w:r w:rsidRPr="0004139C">
              <w:t xml:space="preserve"> бета 2-адреномиметики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индакатерол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сальбутамол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формотерол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R03AK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адренергические средства в комбинации с </w:t>
            </w:r>
            <w:proofErr w:type="spellStart"/>
            <w:r w:rsidRPr="0004139C">
              <w:t>глюкокортикоидами</w:t>
            </w:r>
            <w:proofErr w:type="spellEnd"/>
            <w:r w:rsidRPr="0004139C">
              <w:t xml:space="preserve"> или другими препаратами, кроме антихолинергических средств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беклометазон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формотерол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будесонид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формотерол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вилантерол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флутиказона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фуроат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мометазон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формотерол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салметерол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флутиказон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R03AL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вилантерол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умеклидиния</w:t>
            </w:r>
            <w:proofErr w:type="spellEnd"/>
            <w:r w:rsidRPr="0004139C">
              <w:t xml:space="preserve"> бромид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гликопиррония</w:t>
            </w:r>
            <w:proofErr w:type="spellEnd"/>
            <w:r w:rsidRPr="0004139C">
              <w:t xml:space="preserve"> бромид + </w:t>
            </w:r>
            <w:proofErr w:type="spellStart"/>
            <w:r w:rsidRPr="0004139C">
              <w:t>индакатерол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ипратропия</w:t>
            </w:r>
            <w:proofErr w:type="spellEnd"/>
            <w:r w:rsidRPr="0004139C">
              <w:t xml:space="preserve"> бромид + фенотерол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олодатерол</w:t>
            </w:r>
            <w:proofErr w:type="spellEnd"/>
            <w:r w:rsidRPr="0004139C">
              <w:t xml:space="preserve"> + </w:t>
            </w:r>
            <w:proofErr w:type="spellStart"/>
            <w:r w:rsidRPr="0004139C">
              <w:t>тиотропия</w:t>
            </w:r>
            <w:proofErr w:type="spellEnd"/>
            <w:r w:rsidRPr="0004139C">
              <w:t xml:space="preserve"> бромид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lastRenderedPageBreak/>
              <w:t>R03B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средства для лечения </w:t>
            </w:r>
            <w:proofErr w:type="spellStart"/>
            <w:r w:rsidRPr="0004139C">
              <w:t>обструктивных</w:t>
            </w:r>
            <w:proofErr w:type="spellEnd"/>
            <w:r w:rsidRPr="0004139C">
              <w:t xml:space="preserve"> заболеваний дыхательных путей для ингаляционного введения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R03BA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глюкокортикоиды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беклометазон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будесонид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R03BB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антихолинергические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гликопиррония</w:t>
            </w:r>
            <w:proofErr w:type="spellEnd"/>
            <w:r w:rsidRPr="0004139C">
              <w:t xml:space="preserve"> бромид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ипратропия</w:t>
            </w:r>
            <w:proofErr w:type="spellEnd"/>
            <w:r w:rsidRPr="0004139C">
              <w:t xml:space="preserve"> бромид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тиотропия</w:t>
            </w:r>
            <w:proofErr w:type="spellEnd"/>
            <w:r w:rsidRPr="0004139C">
              <w:t xml:space="preserve"> бромид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R03BC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противоаллергические средства, кроме </w:t>
            </w:r>
            <w:proofErr w:type="spellStart"/>
            <w:r w:rsidRPr="0004139C">
              <w:t>глюкокортикоидов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кромоглициевая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R03D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средства системного действия для лечения </w:t>
            </w:r>
            <w:proofErr w:type="spellStart"/>
            <w:r w:rsidRPr="0004139C">
              <w:t>обструктивных</w:t>
            </w:r>
            <w:proofErr w:type="spellEnd"/>
            <w:r w:rsidRPr="0004139C">
              <w:t xml:space="preserve"> заболеваний дыхательных путей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R03DA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ксантины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аминофиллин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R03DX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прочие средства системного действия для лечения </w:t>
            </w:r>
            <w:proofErr w:type="spellStart"/>
            <w:r w:rsidRPr="0004139C">
              <w:t>обструктивных</w:t>
            </w:r>
            <w:proofErr w:type="spellEnd"/>
            <w:r w:rsidRPr="0004139C">
              <w:t xml:space="preserve"> заболеваний дыхательных путей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омализумаб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фенспирид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противокашлевые препараты и средства для лечения простудных заболеваний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R05C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отхаркивающие препараты, кроме комбинаций с противокашлевыми средствами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R05CB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proofErr w:type="spellStart"/>
            <w:r w:rsidRPr="0004139C">
              <w:t>муколитические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амброксол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ацетилцистеин</w:t>
            </w:r>
            <w:proofErr w:type="spellEnd"/>
          </w:p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дорназа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антигистаминные средства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R06A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антигистаминные средства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R06AA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эфиры </w:t>
            </w:r>
            <w:proofErr w:type="spellStart"/>
            <w:r w:rsidRPr="0004139C">
              <w:t>алкиламинов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дифенгид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рамин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R06AC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замещенные </w:t>
            </w:r>
            <w:proofErr w:type="spellStart"/>
            <w:r w:rsidRPr="0004139C">
              <w:t>этилендиамины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хпоропирамин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R06AE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производные </w:t>
            </w:r>
            <w:proofErr w:type="spellStart"/>
            <w:r w:rsidRPr="0004139C">
              <w:t>пиперазина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цетиризин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R06AX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антигистаминные средства системного действия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лоратадин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 для лечения заболеваний дыхательной системы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R07A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препараты для лечения заболеваний дыхательной системы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R07AA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легочные </w:t>
            </w:r>
            <w:proofErr w:type="spellStart"/>
            <w:r w:rsidRPr="0004139C">
              <w:t>сурфактанты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берактант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порактант</w:t>
            </w:r>
            <w:proofErr w:type="spellEnd"/>
            <w:r w:rsidRPr="0004139C">
              <w:t xml:space="preserve"> альфа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сурфактант</w:t>
            </w:r>
            <w:proofErr w:type="spellEnd"/>
            <w:r w:rsidRPr="0004139C">
              <w:t>-БЛ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органы чувств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офтальмологические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противомикробные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S01AA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антибиотики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тетрациклин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S01E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противоглаукомные</w:t>
            </w:r>
            <w:proofErr w:type="spellEnd"/>
            <w:r w:rsidRPr="0004139C">
              <w:t xml:space="preserve"> препараты и </w:t>
            </w:r>
            <w:proofErr w:type="spellStart"/>
            <w:r w:rsidRPr="0004139C">
              <w:t>миотические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S01EB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парасимпатомиметики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пилокарпин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S01EC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ингибиторы карбоангидразы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ацетазоламид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дорзоламид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S01ED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бета-адреноблокаторы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тимолол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S01EE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аналоги простагландинов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тафлупрост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lastRenderedPageBreak/>
              <w:t>S01EX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противоглаукомные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бутиламиногидрокси</w:t>
            </w:r>
            <w:proofErr w:type="spellEnd"/>
            <w:r w:rsidRPr="0004139C">
              <w:t>-</w:t>
            </w:r>
          </w:p>
          <w:p w:rsidR="0004139C" w:rsidRPr="0004139C" w:rsidRDefault="0004139C" w:rsidP="0004139C">
            <w:proofErr w:type="spellStart"/>
            <w:r w:rsidRPr="0004139C">
              <w:t>пропоксифеноксиметил-метилоксадиазол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S01F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мидриатические</w:t>
            </w:r>
            <w:proofErr w:type="spellEnd"/>
            <w:r w:rsidRPr="0004139C">
              <w:t xml:space="preserve"> и </w:t>
            </w:r>
            <w:proofErr w:type="spellStart"/>
            <w:r w:rsidRPr="0004139C">
              <w:t>цикпоплегические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S01FA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антихолинэргические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тропикамид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S01H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местные анестетики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S01HA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местные анестетики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оксибупрокаин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S01J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диагностические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S01JA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красящие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флуоресцеин</w:t>
            </w:r>
            <w:proofErr w:type="spellEnd"/>
            <w:r w:rsidRPr="0004139C">
              <w:t xml:space="preserve"> натрия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S01K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препараты, используемые при хирургических вмешательствах в офтальмологии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S01KA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вязкоэластичные</w:t>
            </w:r>
            <w:proofErr w:type="spellEnd"/>
            <w:r w:rsidRPr="0004139C">
              <w:t xml:space="preserve"> соединения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гипромеллоза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SOU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средства, применяемые при заболеваниях сосудистой оболочки глаза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S01LA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t>средства, препятствующие новообразованию сосудов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ранибизумаб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препараты для лечения заболеваний уха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S02A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противомикробные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S02AA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противомикробные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рифамицин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прочие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аллергены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V01A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аллергены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V01AA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аллергенов экстракт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аллергены бактерий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аллерген бактерий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(туберкулезный рекомбинантный)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лечебные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V03A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лечебные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V03AB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антидоты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димеркаптопропансульфонат</w:t>
            </w:r>
            <w:proofErr w:type="spellEnd"/>
            <w:r w:rsidRPr="0004139C">
              <w:t xml:space="preserve"> натрия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калий-железо </w:t>
            </w:r>
            <w:proofErr w:type="spellStart"/>
            <w:r w:rsidRPr="0004139C">
              <w:t>гексацианоферрат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кальция </w:t>
            </w:r>
            <w:proofErr w:type="spellStart"/>
            <w:r w:rsidRPr="0004139C">
              <w:t>тринатрия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пентетат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карбоксим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налоксон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натрия тиосульфат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протамина сульфат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сугаммадекс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цинка </w:t>
            </w:r>
            <w:proofErr w:type="spellStart"/>
            <w:r w:rsidRPr="0004139C">
              <w:t>бисвинилимидазола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диацетат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V03AC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железосвязывающие</w:t>
            </w:r>
            <w:proofErr w:type="spellEnd"/>
            <w:r w:rsidRPr="0004139C">
              <w:t xml:space="preserve"> препараты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деферазирокс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V03AE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препараты для лечения </w:t>
            </w:r>
            <w:proofErr w:type="spellStart"/>
            <w:r w:rsidRPr="0004139C">
              <w:t>гиперкалиемии</w:t>
            </w:r>
            <w:proofErr w:type="spellEnd"/>
            <w:r w:rsidRPr="0004139C">
              <w:t xml:space="preserve"> и </w:t>
            </w:r>
            <w:proofErr w:type="spellStart"/>
            <w:r w:rsidRPr="0004139C">
              <w:t>гиперфосфатемии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комплекс </w:t>
            </w:r>
            <w:proofErr w:type="gramStart"/>
            <w:r w:rsidRPr="0004139C">
              <w:t>-ж</w:t>
            </w:r>
            <w:proofErr w:type="gramEnd"/>
            <w:r w:rsidRPr="0004139C">
              <w:t>елеза (</w:t>
            </w:r>
            <w:r w:rsidRPr="0004139C">
              <w:rPr>
                <w:lang w:val="en-US"/>
              </w:rPr>
              <w:t>III</w:t>
            </w:r>
            <w:r w:rsidRPr="0004139C">
              <w:t xml:space="preserve">) </w:t>
            </w:r>
            <w:proofErr w:type="spellStart"/>
            <w:r w:rsidRPr="0004139C">
              <w:t>оксигидроксида</w:t>
            </w:r>
            <w:proofErr w:type="spellEnd"/>
            <w:r w:rsidRPr="0004139C">
              <w:t>, сахарозы и крахмала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севеламер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V03AF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дезинтоксикационные</w:t>
            </w:r>
            <w:proofErr w:type="spellEnd"/>
            <w:r w:rsidRPr="0004139C">
              <w:t xml:space="preserve"> препараты для противоопухолевой терапии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кальция </w:t>
            </w:r>
            <w:proofErr w:type="spellStart"/>
            <w:r w:rsidRPr="0004139C">
              <w:t>фолинат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месна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V03AX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прочие лечебные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дезоксирибонуклеиновая кислота </w:t>
            </w:r>
            <w:proofErr w:type="spellStart"/>
            <w:r w:rsidRPr="0004139C">
              <w:t>плазмидная</w:t>
            </w:r>
            <w:proofErr w:type="spellEnd"/>
            <w:r w:rsidRPr="0004139C">
              <w:t xml:space="preserve"> (</w:t>
            </w:r>
            <w:proofErr w:type="spellStart"/>
            <w:r w:rsidRPr="0004139C">
              <w:t>сверхскрученная</w:t>
            </w:r>
            <w:proofErr w:type="spellEnd"/>
            <w:r w:rsidRPr="0004139C">
              <w:t xml:space="preserve"> кольцевая </w:t>
            </w:r>
            <w:proofErr w:type="spellStart"/>
            <w:r w:rsidRPr="0004139C">
              <w:t>двуцепочечная</w:t>
            </w:r>
            <w:proofErr w:type="spellEnd"/>
            <w:r w:rsidRPr="0004139C">
              <w:t>)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rPr>
                <w:lang w:val="en-US"/>
              </w:rPr>
              <w:lastRenderedPageBreak/>
              <w:t>V06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t>лечебное питание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V06D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продукты лечебного питания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V06DD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аминокислоты, включая комбинации с полипептидами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аминокислоты для парентерального питания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аминокислоты и их смеси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кетоаналоги</w:t>
            </w:r>
            <w:proofErr w:type="spellEnd"/>
            <w:r w:rsidRPr="0004139C">
              <w:t xml:space="preserve"> аминокислот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V06DE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аминокислоты, углеводы, минеральные вещества, витамины в комбинации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аминокислоты для парентерального питания + прочие препараты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нелечебные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V07A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другие </w:t>
            </w:r>
            <w:proofErr w:type="spellStart"/>
            <w:r w:rsidRPr="0004139C">
              <w:t>нелечебные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V07AB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растворители и разбавители, включая ирригационные растворы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вода для инъекций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контрастные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V08A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рентгеноконтрастные</w:t>
            </w:r>
            <w:proofErr w:type="spellEnd"/>
            <w:r w:rsidRPr="0004139C">
              <w:t xml:space="preserve"> средства, содержащие йод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V08AA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водорастворимые </w:t>
            </w:r>
            <w:proofErr w:type="spellStart"/>
            <w:r w:rsidRPr="0004139C">
              <w:t>нефротропные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высокоосмолярные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рентгеноконтрастные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натрия </w:t>
            </w:r>
            <w:proofErr w:type="spellStart"/>
            <w:r w:rsidRPr="0004139C">
              <w:t>амидотризоат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V08AB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водорастворимые </w:t>
            </w:r>
            <w:proofErr w:type="spellStart"/>
            <w:r w:rsidRPr="0004139C">
              <w:t>нефротропные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низкоосмолярные</w:t>
            </w:r>
            <w:proofErr w:type="spellEnd"/>
            <w:r w:rsidRPr="0004139C">
              <w:t xml:space="preserve"> </w:t>
            </w:r>
            <w:proofErr w:type="spellStart"/>
            <w:r w:rsidRPr="0004139C">
              <w:t>рентгеноконтрастные</w:t>
            </w:r>
            <w:proofErr w:type="spellEnd"/>
            <w:r w:rsidRPr="0004139C">
              <w:t xml:space="preserve">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йоверсол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йогексол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йомепрол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йопромид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V08B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рентгеноконтрастные</w:t>
            </w:r>
            <w:proofErr w:type="spellEnd"/>
            <w:r w:rsidRPr="0004139C">
              <w:t xml:space="preserve"> средства, </w:t>
            </w:r>
            <w:proofErr w:type="gramStart"/>
            <w:r w:rsidRPr="0004139C">
              <w:t>кроме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</w:tbl>
    <w:p w:rsidR="0004139C" w:rsidRPr="0004139C" w:rsidRDefault="0004139C" w:rsidP="0004139C"/>
    <w:p w:rsidR="0004139C" w:rsidRPr="0004139C" w:rsidRDefault="0004139C" w:rsidP="0004139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150"/>
        <w:gridCol w:w="4402"/>
      </w:tblGrid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йодсодержащих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V08BA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рентгеноконтрастные</w:t>
            </w:r>
            <w:proofErr w:type="spellEnd"/>
            <w:r w:rsidRPr="0004139C">
              <w:t xml:space="preserve"> средства, содержащие бария сульфат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бария сульфат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V08C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контрастные средства для магнитно-резонансной томографии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V08CA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парамагнитные контрастные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гадобеновая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гадобутрол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гадоверсетамид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гадодиамид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гадоксетовая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гадопентетовая</w:t>
            </w:r>
            <w:proofErr w:type="spellEnd"/>
            <w:r w:rsidRPr="0004139C">
              <w:t xml:space="preserve"> кислота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V09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>диагностические радиофармацевтические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меброфенин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>
            <w:proofErr w:type="spellStart"/>
            <w:r w:rsidRPr="0004139C">
              <w:t>пентатех</w:t>
            </w:r>
            <w:proofErr w:type="spellEnd"/>
            <w:r w:rsidRPr="0004139C">
              <w:t xml:space="preserve"> 99тТс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proofErr w:type="spellStart"/>
            <w:r w:rsidRPr="0004139C">
              <w:t>пирфотех</w:t>
            </w:r>
            <w:proofErr w:type="spellEnd"/>
            <w:r w:rsidRPr="0004139C">
              <w:t xml:space="preserve"> 99тТс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технеция (99тТс) </w:t>
            </w:r>
            <w:proofErr w:type="spellStart"/>
            <w:r w:rsidRPr="0004139C">
              <w:t>оксабифор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технеция (99тТс) </w:t>
            </w:r>
            <w:proofErr w:type="spellStart"/>
            <w:r w:rsidRPr="0004139C">
              <w:t>фитат</w:t>
            </w:r>
            <w:proofErr w:type="spellEnd"/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терапевтические радиофармацевтические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V10B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V10BX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разные радиофармацевтические средства для уменьшения боли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t xml:space="preserve">стронция хлорид </w:t>
            </w:r>
            <w:r w:rsidRPr="0004139C">
              <w:rPr>
                <w:lang w:val="en-US"/>
              </w:rPr>
              <w:t>89Sr</w:t>
            </w:r>
          </w:p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39C" w:rsidRPr="0004139C" w:rsidRDefault="0004139C" w:rsidP="0004139C">
            <w:r w:rsidRPr="0004139C">
              <w:rPr>
                <w:lang w:val="en-US"/>
              </w:rPr>
              <w:t>V10X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>другие терапевтические радиофармацевтические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39C" w:rsidRPr="0004139C" w:rsidRDefault="0004139C" w:rsidP="0004139C"/>
        </w:tc>
      </w:tr>
      <w:tr w:rsidR="0004139C" w:rsidRPr="0004139C" w:rsidTr="000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rPr>
                <w:lang w:val="en-US"/>
              </w:rPr>
              <w:t>V10XX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39C" w:rsidRPr="0004139C" w:rsidRDefault="0004139C" w:rsidP="0004139C">
            <w:r w:rsidRPr="0004139C">
              <w:t>разные терапевтические радиофармацевтические средства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39C" w:rsidRPr="0004139C" w:rsidRDefault="0004139C" w:rsidP="0004139C">
            <w:r w:rsidRPr="0004139C">
              <w:t xml:space="preserve">радия хлорид [223 </w:t>
            </w:r>
            <w:r w:rsidRPr="0004139C">
              <w:rPr>
                <w:lang w:val="en-US"/>
              </w:rPr>
              <w:t>Ra]</w:t>
            </w:r>
          </w:p>
        </w:tc>
      </w:tr>
    </w:tbl>
    <w:p w:rsidR="0004139C" w:rsidRPr="0004139C" w:rsidRDefault="0004139C" w:rsidP="0004139C"/>
    <w:p w:rsidR="00F462C9" w:rsidRDefault="00F462C9"/>
    <w:sectPr w:rsidR="00F462C9" w:rsidSect="000413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0.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6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C5"/>
    <w:rsid w:val="0004139C"/>
    <w:rsid w:val="00CF76C5"/>
    <w:rsid w:val="00F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139C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sid w:val="0004139C"/>
    <w:rPr>
      <w:rFonts w:ascii="Arial" w:hAnsi="Arial" w:cs="Arial"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4139C"/>
    <w:rPr>
      <w:rFonts w:ascii="Arial" w:hAnsi="Arial" w:cs="Arial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4139C"/>
    <w:rPr>
      <w:rFonts w:ascii="Arial" w:hAnsi="Arial" w:cs="Arial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04139C"/>
    <w:rPr>
      <w:rFonts w:ascii="Arial" w:hAnsi="Arial" w:cs="Arial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04139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a7">
    <w:name w:val="Колонтитул"/>
    <w:basedOn w:val="a6"/>
    <w:uiPriority w:val="99"/>
    <w:rsid w:val="0004139C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4139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4139C"/>
    <w:rPr>
      <w:rFonts w:ascii="Gulim" w:eastAsia="Gulim" w:cs="Gulim"/>
      <w:sz w:val="16"/>
      <w:szCs w:val="16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4139C"/>
    <w:rPr>
      <w:rFonts w:ascii="Arial" w:hAnsi="Arial" w:cs="Arial"/>
      <w:spacing w:val="50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4139C"/>
    <w:rPr>
      <w:rFonts w:ascii="Arial" w:hAnsi="Arial" w:cs="Arial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04139C"/>
    <w:rPr>
      <w:rFonts w:ascii="Arial" w:hAnsi="Arial" w:cs="Arial"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04139C"/>
    <w:rPr>
      <w:rFonts w:ascii="Arial" w:hAnsi="Arial" w:cs="Arial"/>
      <w:sz w:val="21"/>
      <w:szCs w:val="21"/>
      <w:shd w:val="clear" w:color="auto" w:fill="FFFFFF"/>
    </w:rPr>
  </w:style>
  <w:style w:type="character" w:customStyle="1" w:styleId="2102">
    <w:name w:val="Основной текст (2) + 102"/>
    <w:aliases w:val="5 pt8"/>
    <w:basedOn w:val="2"/>
    <w:uiPriority w:val="99"/>
    <w:rsid w:val="0004139C"/>
    <w:rPr>
      <w:rFonts w:ascii="Arial" w:hAnsi="Arial" w:cs="Arial"/>
      <w:sz w:val="21"/>
      <w:szCs w:val="21"/>
      <w:shd w:val="clear" w:color="auto" w:fill="FFFFFF"/>
    </w:rPr>
  </w:style>
  <w:style w:type="character" w:customStyle="1" w:styleId="2101">
    <w:name w:val="Основной текст (2) + 101"/>
    <w:aliases w:val="5 pt7"/>
    <w:basedOn w:val="2"/>
    <w:uiPriority w:val="99"/>
    <w:rsid w:val="0004139C"/>
    <w:rPr>
      <w:rFonts w:ascii="Arial" w:hAnsi="Arial" w:cs="Arial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04139C"/>
    <w:rPr>
      <w:rFonts w:ascii="Arial" w:hAnsi="Arial" w:cs="Arial"/>
      <w:shd w:val="clear" w:color="auto" w:fill="FFFFFF"/>
    </w:rPr>
  </w:style>
  <w:style w:type="character" w:customStyle="1" w:styleId="11pt1">
    <w:name w:val="Колонтитул + 11 pt1"/>
    <w:basedOn w:val="a6"/>
    <w:uiPriority w:val="99"/>
    <w:rsid w:val="0004139C"/>
    <w:rPr>
      <w:rFonts w:ascii="Arial" w:hAnsi="Arial" w:cs="Arial"/>
      <w:sz w:val="22"/>
      <w:szCs w:val="22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04139C"/>
    <w:rPr>
      <w:rFonts w:ascii="Arial" w:hAnsi="Arial" w:cs="Arial"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04139C"/>
    <w:rPr>
      <w:rFonts w:ascii="Arial" w:hAnsi="Arial" w:cs="Arial"/>
      <w:sz w:val="24"/>
      <w:szCs w:val="24"/>
      <w:shd w:val="clear" w:color="auto" w:fill="FFFFFF"/>
    </w:rPr>
  </w:style>
  <w:style w:type="character" w:customStyle="1" w:styleId="212pt2">
    <w:name w:val="Основной текст (2) + 12 pt2"/>
    <w:aliases w:val="Интервал 2 pt"/>
    <w:basedOn w:val="2"/>
    <w:uiPriority w:val="99"/>
    <w:rsid w:val="0004139C"/>
    <w:rPr>
      <w:rFonts w:ascii="Arial" w:hAnsi="Arial" w:cs="Arial"/>
      <w:spacing w:val="40"/>
      <w:sz w:val="24"/>
      <w:szCs w:val="24"/>
      <w:shd w:val="clear" w:color="auto" w:fill="FFFFFF"/>
    </w:rPr>
  </w:style>
  <w:style w:type="character" w:customStyle="1" w:styleId="11">
    <w:name w:val="Колонтитул + 11"/>
    <w:aliases w:val="5 pt6"/>
    <w:basedOn w:val="a6"/>
    <w:uiPriority w:val="99"/>
    <w:rsid w:val="0004139C"/>
    <w:rPr>
      <w:rFonts w:ascii="Arial" w:hAnsi="Arial" w:cs="Arial"/>
      <w:sz w:val="23"/>
      <w:szCs w:val="23"/>
      <w:shd w:val="clear" w:color="auto" w:fill="FFFFFF"/>
    </w:rPr>
  </w:style>
  <w:style w:type="character" w:customStyle="1" w:styleId="2Verdana">
    <w:name w:val="Основной текст (2) + Verdana"/>
    <w:aliases w:val="8,5 pt5,Полужирный"/>
    <w:basedOn w:val="2"/>
    <w:uiPriority w:val="99"/>
    <w:rsid w:val="0004139C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a8">
    <w:name w:val="Подпись к таблице_"/>
    <w:basedOn w:val="a0"/>
    <w:link w:val="10"/>
    <w:uiPriority w:val="99"/>
    <w:rsid w:val="0004139C"/>
    <w:rPr>
      <w:rFonts w:ascii="Arial" w:hAnsi="Arial" w:cs="Arial"/>
      <w:sz w:val="26"/>
      <w:szCs w:val="26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04139C"/>
    <w:rPr>
      <w:rFonts w:ascii="Arial" w:hAnsi="Arial" w:cs="Arial"/>
      <w:sz w:val="26"/>
      <w:szCs w:val="26"/>
      <w:u w:val="single"/>
      <w:shd w:val="clear" w:color="auto" w:fill="FFFFFF"/>
    </w:rPr>
  </w:style>
  <w:style w:type="character" w:customStyle="1" w:styleId="27">
    <w:name w:val="Основной текст (2) + 7"/>
    <w:aliases w:val="5 pt4"/>
    <w:basedOn w:val="2"/>
    <w:uiPriority w:val="99"/>
    <w:rsid w:val="0004139C"/>
    <w:rPr>
      <w:rFonts w:ascii="Arial" w:hAnsi="Arial" w:cs="Arial"/>
      <w:sz w:val="15"/>
      <w:szCs w:val="15"/>
      <w:shd w:val="clear" w:color="auto" w:fill="FFFFFF"/>
    </w:rPr>
  </w:style>
  <w:style w:type="character" w:customStyle="1" w:styleId="211">
    <w:name w:val="Основной текст (2) + 11"/>
    <w:aliases w:val="5 pt3"/>
    <w:basedOn w:val="2"/>
    <w:uiPriority w:val="99"/>
    <w:rsid w:val="0004139C"/>
    <w:rPr>
      <w:rFonts w:ascii="Arial" w:hAnsi="Arial" w:cs="Arial"/>
      <w:sz w:val="23"/>
      <w:szCs w:val="23"/>
      <w:shd w:val="clear" w:color="auto" w:fill="FFFFFF"/>
    </w:rPr>
  </w:style>
  <w:style w:type="character" w:customStyle="1" w:styleId="31">
    <w:name w:val="Колонтитул (3)_"/>
    <w:basedOn w:val="a0"/>
    <w:link w:val="32"/>
    <w:uiPriority w:val="99"/>
    <w:rsid w:val="0004139C"/>
    <w:rPr>
      <w:rFonts w:ascii="Arial" w:hAnsi="Arial" w:cs="Arial"/>
      <w:sz w:val="23"/>
      <w:szCs w:val="23"/>
      <w:shd w:val="clear" w:color="auto" w:fill="FFFFFF"/>
    </w:rPr>
  </w:style>
  <w:style w:type="character" w:customStyle="1" w:styleId="311pt">
    <w:name w:val="Колонтитул (3) + 11 pt"/>
    <w:basedOn w:val="31"/>
    <w:uiPriority w:val="99"/>
    <w:rsid w:val="0004139C"/>
    <w:rPr>
      <w:rFonts w:ascii="Arial" w:hAnsi="Arial" w:cs="Arial"/>
      <w:sz w:val="22"/>
      <w:szCs w:val="22"/>
      <w:shd w:val="clear" w:color="auto" w:fill="FFFFFF"/>
    </w:rPr>
  </w:style>
  <w:style w:type="character" w:customStyle="1" w:styleId="271">
    <w:name w:val="Основной текст (2) + 71"/>
    <w:aliases w:val="5 pt2,Полужирный1"/>
    <w:basedOn w:val="2"/>
    <w:uiPriority w:val="99"/>
    <w:rsid w:val="0004139C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312pt">
    <w:name w:val="Колонтитул (3) + 12 pt"/>
    <w:basedOn w:val="31"/>
    <w:uiPriority w:val="99"/>
    <w:rsid w:val="0004139C"/>
    <w:rPr>
      <w:rFonts w:ascii="Arial" w:hAnsi="Arial" w:cs="Arial"/>
      <w:sz w:val="24"/>
      <w:szCs w:val="24"/>
      <w:shd w:val="clear" w:color="auto" w:fill="FFFFFF"/>
    </w:rPr>
  </w:style>
  <w:style w:type="character" w:customStyle="1" w:styleId="28pt">
    <w:name w:val="Основной текст (2) + 8 pt"/>
    <w:basedOn w:val="2"/>
    <w:uiPriority w:val="99"/>
    <w:rsid w:val="0004139C"/>
    <w:rPr>
      <w:rFonts w:ascii="Arial" w:hAnsi="Arial" w:cs="Arial"/>
      <w:sz w:val="16"/>
      <w:szCs w:val="16"/>
      <w:shd w:val="clear" w:color="auto" w:fill="FFFFFF"/>
    </w:rPr>
  </w:style>
  <w:style w:type="character" w:customStyle="1" w:styleId="24">
    <w:name w:val="Основной текст (2) + 4"/>
    <w:aliases w:val="5 pt1"/>
    <w:basedOn w:val="2"/>
    <w:uiPriority w:val="99"/>
    <w:rsid w:val="0004139C"/>
    <w:rPr>
      <w:rFonts w:ascii="Arial" w:hAnsi="Arial" w:cs="Arial"/>
      <w:sz w:val="9"/>
      <w:szCs w:val="9"/>
      <w:shd w:val="clear" w:color="auto" w:fill="FFFFFF"/>
    </w:rPr>
  </w:style>
  <w:style w:type="character" w:customStyle="1" w:styleId="212pt1">
    <w:name w:val="Основной текст (2) + 12 pt1"/>
    <w:basedOn w:val="2"/>
    <w:uiPriority w:val="99"/>
    <w:rsid w:val="0004139C"/>
    <w:rPr>
      <w:rFonts w:ascii="Arial" w:hAnsi="Arial" w:cs="Arial"/>
      <w:sz w:val="24"/>
      <w:szCs w:val="24"/>
      <w:shd w:val="clear" w:color="auto" w:fill="FFFFFF"/>
    </w:rPr>
  </w:style>
  <w:style w:type="character" w:customStyle="1" w:styleId="215pt">
    <w:name w:val="Основной текст (2) + 15 pt"/>
    <w:basedOn w:val="2"/>
    <w:uiPriority w:val="99"/>
    <w:rsid w:val="0004139C"/>
    <w:rPr>
      <w:rFonts w:ascii="Arial" w:hAnsi="Arial" w:cs="Arial"/>
      <w:sz w:val="30"/>
      <w:szCs w:val="30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04139C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sz w:val="21"/>
      <w:szCs w:val="21"/>
    </w:rPr>
  </w:style>
  <w:style w:type="paragraph" w:customStyle="1" w:styleId="1">
    <w:name w:val="Колонтитул1"/>
    <w:basedOn w:val="a"/>
    <w:link w:val="a6"/>
    <w:uiPriority w:val="99"/>
    <w:rsid w:val="0004139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04139C"/>
    <w:pPr>
      <w:widowControl w:val="0"/>
      <w:shd w:val="clear" w:color="auto" w:fill="FFFFFF"/>
      <w:spacing w:before="900" w:after="60" w:line="298" w:lineRule="exact"/>
      <w:jc w:val="both"/>
    </w:pPr>
    <w:rPr>
      <w:rFonts w:ascii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4139C"/>
    <w:pPr>
      <w:widowControl w:val="0"/>
      <w:shd w:val="clear" w:color="auto" w:fill="FFFFFF"/>
      <w:spacing w:before="360" w:after="60"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4139C"/>
    <w:pPr>
      <w:widowControl w:val="0"/>
      <w:shd w:val="clear" w:color="auto" w:fill="FFFFFF"/>
      <w:spacing w:after="0" w:line="298" w:lineRule="exact"/>
      <w:jc w:val="both"/>
    </w:pPr>
    <w:rPr>
      <w:rFonts w:ascii="Gulim" w:eastAsia="Gulim" w:cs="Gulim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04139C"/>
    <w:pPr>
      <w:widowControl w:val="0"/>
      <w:shd w:val="clear" w:color="auto" w:fill="FFFFFF"/>
      <w:spacing w:before="180" w:after="180" w:line="278" w:lineRule="exact"/>
      <w:ind w:firstLine="580"/>
    </w:pPr>
    <w:rPr>
      <w:rFonts w:ascii="Arial" w:hAnsi="Arial" w:cs="Arial"/>
    </w:rPr>
  </w:style>
  <w:style w:type="paragraph" w:customStyle="1" w:styleId="10">
    <w:name w:val="Подпись к таблице1"/>
    <w:basedOn w:val="a"/>
    <w:link w:val="a8"/>
    <w:uiPriority w:val="99"/>
    <w:rsid w:val="0004139C"/>
    <w:pPr>
      <w:widowControl w:val="0"/>
      <w:shd w:val="clear" w:color="auto" w:fill="FFFFFF"/>
      <w:spacing w:after="0" w:line="302" w:lineRule="exact"/>
      <w:jc w:val="both"/>
    </w:pPr>
    <w:rPr>
      <w:rFonts w:ascii="Arial" w:hAnsi="Arial" w:cs="Arial"/>
      <w:sz w:val="26"/>
      <w:szCs w:val="26"/>
    </w:rPr>
  </w:style>
  <w:style w:type="paragraph" w:customStyle="1" w:styleId="32">
    <w:name w:val="Колонтитул (3)"/>
    <w:basedOn w:val="a"/>
    <w:link w:val="31"/>
    <w:uiPriority w:val="99"/>
    <w:rsid w:val="0004139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0413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4139C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13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4139C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139C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sid w:val="0004139C"/>
    <w:rPr>
      <w:rFonts w:ascii="Arial" w:hAnsi="Arial" w:cs="Arial"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4139C"/>
    <w:rPr>
      <w:rFonts w:ascii="Arial" w:hAnsi="Arial" w:cs="Arial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4139C"/>
    <w:rPr>
      <w:rFonts w:ascii="Arial" w:hAnsi="Arial" w:cs="Arial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04139C"/>
    <w:rPr>
      <w:rFonts w:ascii="Arial" w:hAnsi="Arial" w:cs="Arial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04139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a7">
    <w:name w:val="Колонтитул"/>
    <w:basedOn w:val="a6"/>
    <w:uiPriority w:val="99"/>
    <w:rsid w:val="0004139C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4139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4139C"/>
    <w:rPr>
      <w:rFonts w:ascii="Gulim" w:eastAsia="Gulim" w:cs="Gulim"/>
      <w:sz w:val="16"/>
      <w:szCs w:val="16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4139C"/>
    <w:rPr>
      <w:rFonts w:ascii="Arial" w:hAnsi="Arial" w:cs="Arial"/>
      <w:spacing w:val="50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4139C"/>
    <w:rPr>
      <w:rFonts w:ascii="Arial" w:hAnsi="Arial" w:cs="Arial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04139C"/>
    <w:rPr>
      <w:rFonts w:ascii="Arial" w:hAnsi="Arial" w:cs="Arial"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04139C"/>
    <w:rPr>
      <w:rFonts w:ascii="Arial" w:hAnsi="Arial" w:cs="Arial"/>
      <w:sz w:val="21"/>
      <w:szCs w:val="21"/>
      <w:shd w:val="clear" w:color="auto" w:fill="FFFFFF"/>
    </w:rPr>
  </w:style>
  <w:style w:type="character" w:customStyle="1" w:styleId="2102">
    <w:name w:val="Основной текст (2) + 102"/>
    <w:aliases w:val="5 pt8"/>
    <w:basedOn w:val="2"/>
    <w:uiPriority w:val="99"/>
    <w:rsid w:val="0004139C"/>
    <w:rPr>
      <w:rFonts w:ascii="Arial" w:hAnsi="Arial" w:cs="Arial"/>
      <w:sz w:val="21"/>
      <w:szCs w:val="21"/>
      <w:shd w:val="clear" w:color="auto" w:fill="FFFFFF"/>
    </w:rPr>
  </w:style>
  <w:style w:type="character" w:customStyle="1" w:styleId="2101">
    <w:name w:val="Основной текст (2) + 101"/>
    <w:aliases w:val="5 pt7"/>
    <w:basedOn w:val="2"/>
    <w:uiPriority w:val="99"/>
    <w:rsid w:val="0004139C"/>
    <w:rPr>
      <w:rFonts w:ascii="Arial" w:hAnsi="Arial" w:cs="Arial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04139C"/>
    <w:rPr>
      <w:rFonts w:ascii="Arial" w:hAnsi="Arial" w:cs="Arial"/>
      <w:shd w:val="clear" w:color="auto" w:fill="FFFFFF"/>
    </w:rPr>
  </w:style>
  <w:style w:type="character" w:customStyle="1" w:styleId="11pt1">
    <w:name w:val="Колонтитул + 11 pt1"/>
    <w:basedOn w:val="a6"/>
    <w:uiPriority w:val="99"/>
    <w:rsid w:val="0004139C"/>
    <w:rPr>
      <w:rFonts w:ascii="Arial" w:hAnsi="Arial" w:cs="Arial"/>
      <w:sz w:val="22"/>
      <w:szCs w:val="22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04139C"/>
    <w:rPr>
      <w:rFonts w:ascii="Arial" w:hAnsi="Arial" w:cs="Arial"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04139C"/>
    <w:rPr>
      <w:rFonts w:ascii="Arial" w:hAnsi="Arial" w:cs="Arial"/>
      <w:sz w:val="24"/>
      <w:szCs w:val="24"/>
      <w:shd w:val="clear" w:color="auto" w:fill="FFFFFF"/>
    </w:rPr>
  </w:style>
  <w:style w:type="character" w:customStyle="1" w:styleId="212pt2">
    <w:name w:val="Основной текст (2) + 12 pt2"/>
    <w:aliases w:val="Интервал 2 pt"/>
    <w:basedOn w:val="2"/>
    <w:uiPriority w:val="99"/>
    <w:rsid w:val="0004139C"/>
    <w:rPr>
      <w:rFonts w:ascii="Arial" w:hAnsi="Arial" w:cs="Arial"/>
      <w:spacing w:val="40"/>
      <w:sz w:val="24"/>
      <w:szCs w:val="24"/>
      <w:shd w:val="clear" w:color="auto" w:fill="FFFFFF"/>
    </w:rPr>
  </w:style>
  <w:style w:type="character" w:customStyle="1" w:styleId="11">
    <w:name w:val="Колонтитул + 11"/>
    <w:aliases w:val="5 pt6"/>
    <w:basedOn w:val="a6"/>
    <w:uiPriority w:val="99"/>
    <w:rsid w:val="0004139C"/>
    <w:rPr>
      <w:rFonts w:ascii="Arial" w:hAnsi="Arial" w:cs="Arial"/>
      <w:sz w:val="23"/>
      <w:szCs w:val="23"/>
      <w:shd w:val="clear" w:color="auto" w:fill="FFFFFF"/>
    </w:rPr>
  </w:style>
  <w:style w:type="character" w:customStyle="1" w:styleId="2Verdana">
    <w:name w:val="Основной текст (2) + Verdana"/>
    <w:aliases w:val="8,5 pt5,Полужирный"/>
    <w:basedOn w:val="2"/>
    <w:uiPriority w:val="99"/>
    <w:rsid w:val="0004139C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a8">
    <w:name w:val="Подпись к таблице_"/>
    <w:basedOn w:val="a0"/>
    <w:link w:val="10"/>
    <w:uiPriority w:val="99"/>
    <w:rsid w:val="0004139C"/>
    <w:rPr>
      <w:rFonts w:ascii="Arial" w:hAnsi="Arial" w:cs="Arial"/>
      <w:sz w:val="26"/>
      <w:szCs w:val="26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04139C"/>
    <w:rPr>
      <w:rFonts w:ascii="Arial" w:hAnsi="Arial" w:cs="Arial"/>
      <w:sz w:val="26"/>
      <w:szCs w:val="26"/>
      <w:u w:val="single"/>
      <w:shd w:val="clear" w:color="auto" w:fill="FFFFFF"/>
    </w:rPr>
  </w:style>
  <w:style w:type="character" w:customStyle="1" w:styleId="27">
    <w:name w:val="Основной текст (2) + 7"/>
    <w:aliases w:val="5 pt4"/>
    <w:basedOn w:val="2"/>
    <w:uiPriority w:val="99"/>
    <w:rsid w:val="0004139C"/>
    <w:rPr>
      <w:rFonts w:ascii="Arial" w:hAnsi="Arial" w:cs="Arial"/>
      <w:sz w:val="15"/>
      <w:szCs w:val="15"/>
      <w:shd w:val="clear" w:color="auto" w:fill="FFFFFF"/>
    </w:rPr>
  </w:style>
  <w:style w:type="character" w:customStyle="1" w:styleId="211">
    <w:name w:val="Основной текст (2) + 11"/>
    <w:aliases w:val="5 pt3"/>
    <w:basedOn w:val="2"/>
    <w:uiPriority w:val="99"/>
    <w:rsid w:val="0004139C"/>
    <w:rPr>
      <w:rFonts w:ascii="Arial" w:hAnsi="Arial" w:cs="Arial"/>
      <w:sz w:val="23"/>
      <w:szCs w:val="23"/>
      <w:shd w:val="clear" w:color="auto" w:fill="FFFFFF"/>
    </w:rPr>
  </w:style>
  <w:style w:type="character" w:customStyle="1" w:styleId="31">
    <w:name w:val="Колонтитул (3)_"/>
    <w:basedOn w:val="a0"/>
    <w:link w:val="32"/>
    <w:uiPriority w:val="99"/>
    <w:rsid w:val="0004139C"/>
    <w:rPr>
      <w:rFonts w:ascii="Arial" w:hAnsi="Arial" w:cs="Arial"/>
      <w:sz w:val="23"/>
      <w:szCs w:val="23"/>
      <w:shd w:val="clear" w:color="auto" w:fill="FFFFFF"/>
    </w:rPr>
  </w:style>
  <w:style w:type="character" w:customStyle="1" w:styleId="311pt">
    <w:name w:val="Колонтитул (3) + 11 pt"/>
    <w:basedOn w:val="31"/>
    <w:uiPriority w:val="99"/>
    <w:rsid w:val="0004139C"/>
    <w:rPr>
      <w:rFonts w:ascii="Arial" w:hAnsi="Arial" w:cs="Arial"/>
      <w:sz w:val="22"/>
      <w:szCs w:val="22"/>
      <w:shd w:val="clear" w:color="auto" w:fill="FFFFFF"/>
    </w:rPr>
  </w:style>
  <w:style w:type="character" w:customStyle="1" w:styleId="271">
    <w:name w:val="Основной текст (2) + 71"/>
    <w:aliases w:val="5 pt2,Полужирный1"/>
    <w:basedOn w:val="2"/>
    <w:uiPriority w:val="99"/>
    <w:rsid w:val="0004139C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312pt">
    <w:name w:val="Колонтитул (3) + 12 pt"/>
    <w:basedOn w:val="31"/>
    <w:uiPriority w:val="99"/>
    <w:rsid w:val="0004139C"/>
    <w:rPr>
      <w:rFonts w:ascii="Arial" w:hAnsi="Arial" w:cs="Arial"/>
      <w:sz w:val="24"/>
      <w:szCs w:val="24"/>
      <w:shd w:val="clear" w:color="auto" w:fill="FFFFFF"/>
    </w:rPr>
  </w:style>
  <w:style w:type="character" w:customStyle="1" w:styleId="28pt">
    <w:name w:val="Основной текст (2) + 8 pt"/>
    <w:basedOn w:val="2"/>
    <w:uiPriority w:val="99"/>
    <w:rsid w:val="0004139C"/>
    <w:rPr>
      <w:rFonts w:ascii="Arial" w:hAnsi="Arial" w:cs="Arial"/>
      <w:sz w:val="16"/>
      <w:szCs w:val="16"/>
      <w:shd w:val="clear" w:color="auto" w:fill="FFFFFF"/>
    </w:rPr>
  </w:style>
  <w:style w:type="character" w:customStyle="1" w:styleId="24">
    <w:name w:val="Основной текст (2) + 4"/>
    <w:aliases w:val="5 pt1"/>
    <w:basedOn w:val="2"/>
    <w:uiPriority w:val="99"/>
    <w:rsid w:val="0004139C"/>
    <w:rPr>
      <w:rFonts w:ascii="Arial" w:hAnsi="Arial" w:cs="Arial"/>
      <w:sz w:val="9"/>
      <w:szCs w:val="9"/>
      <w:shd w:val="clear" w:color="auto" w:fill="FFFFFF"/>
    </w:rPr>
  </w:style>
  <w:style w:type="character" w:customStyle="1" w:styleId="212pt1">
    <w:name w:val="Основной текст (2) + 12 pt1"/>
    <w:basedOn w:val="2"/>
    <w:uiPriority w:val="99"/>
    <w:rsid w:val="0004139C"/>
    <w:rPr>
      <w:rFonts w:ascii="Arial" w:hAnsi="Arial" w:cs="Arial"/>
      <w:sz w:val="24"/>
      <w:szCs w:val="24"/>
      <w:shd w:val="clear" w:color="auto" w:fill="FFFFFF"/>
    </w:rPr>
  </w:style>
  <w:style w:type="character" w:customStyle="1" w:styleId="215pt">
    <w:name w:val="Основной текст (2) + 15 pt"/>
    <w:basedOn w:val="2"/>
    <w:uiPriority w:val="99"/>
    <w:rsid w:val="0004139C"/>
    <w:rPr>
      <w:rFonts w:ascii="Arial" w:hAnsi="Arial" w:cs="Arial"/>
      <w:sz w:val="30"/>
      <w:szCs w:val="30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04139C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sz w:val="21"/>
      <w:szCs w:val="21"/>
    </w:rPr>
  </w:style>
  <w:style w:type="paragraph" w:customStyle="1" w:styleId="1">
    <w:name w:val="Колонтитул1"/>
    <w:basedOn w:val="a"/>
    <w:link w:val="a6"/>
    <w:uiPriority w:val="99"/>
    <w:rsid w:val="0004139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04139C"/>
    <w:pPr>
      <w:widowControl w:val="0"/>
      <w:shd w:val="clear" w:color="auto" w:fill="FFFFFF"/>
      <w:spacing w:before="900" w:after="60" w:line="298" w:lineRule="exact"/>
      <w:jc w:val="both"/>
    </w:pPr>
    <w:rPr>
      <w:rFonts w:ascii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4139C"/>
    <w:pPr>
      <w:widowControl w:val="0"/>
      <w:shd w:val="clear" w:color="auto" w:fill="FFFFFF"/>
      <w:spacing w:before="360" w:after="60"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4139C"/>
    <w:pPr>
      <w:widowControl w:val="0"/>
      <w:shd w:val="clear" w:color="auto" w:fill="FFFFFF"/>
      <w:spacing w:after="0" w:line="298" w:lineRule="exact"/>
      <w:jc w:val="both"/>
    </w:pPr>
    <w:rPr>
      <w:rFonts w:ascii="Gulim" w:eastAsia="Gulim" w:cs="Gulim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04139C"/>
    <w:pPr>
      <w:widowControl w:val="0"/>
      <w:shd w:val="clear" w:color="auto" w:fill="FFFFFF"/>
      <w:spacing w:before="180" w:after="180" w:line="278" w:lineRule="exact"/>
      <w:ind w:firstLine="580"/>
    </w:pPr>
    <w:rPr>
      <w:rFonts w:ascii="Arial" w:hAnsi="Arial" w:cs="Arial"/>
    </w:rPr>
  </w:style>
  <w:style w:type="paragraph" w:customStyle="1" w:styleId="10">
    <w:name w:val="Подпись к таблице1"/>
    <w:basedOn w:val="a"/>
    <w:link w:val="a8"/>
    <w:uiPriority w:val="99"/>
    <w:rsid w:val="0004139C"/>
    <w:pPr>
      <w:widowControl w:val="0"/>
      <w:shd w:val="clear" w:color="auto" w:fill="FFFFFF"/>
      <w:spacing w:after="0" w:line="302" w:lineRule="exact"/>
      <w:jc w:val="both"/>
    </w:pPr>
    <w:rPr>
      <w:rFonts w:ascii="Arial" w:hAnsi="Arial" w:cs="Arial"/>
      <w:sz w:val="26"/>
      <w:szCs w:val="26"/>
    </w:rPr>
  </w:style>
  <w:style w:type="paragraph" w:customStyle="1" w:styleId="32">
    <w:name w:val="Колонтитул (3)"/>
    <w:basedOn w:val="a"/>
    <w:link w:val="31"/>
    <w:uiPriority w:val="99"/>
    <w:rsid w:val="0004139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0413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4139C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13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4139C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5724</Words>
  <Characters>32631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Оксана Михайловна</dc:creator>
  <cp:keywords/>
  <dc:description/>
  <cp:lastModifiedBy>Ульянова Оксана Михайловна</cp:lastModifiedBy>
  <cp:revision>2</cp:revision>
  <dcterms:created xsi:type="dcterms:W3CDTF">2019-01-24T11:38:00Z</dcterms:created>
  <dcterms:modified xsi:type="dcterms:W3CDTF">2019-01-24T11:40:00Z</dcterms:modified>
</cp:coreProperties>
</file>